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9946C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4B0890">
        <w:rPr>
          <w:b/>
          <w:sz w:val="24"/>
          <w:szCs w:val="24"/>
        </w:rPr>
        <w:t>2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014978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  <w:sectPr w:rsidR="00894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72"/>
        <w:gridCol w:w="1718"/>
        <w:gridCol w:w="2500"/>
        <w:gridCol w:w="1683"/>
        <w:gridCol w:w="2178"/>
        <w:gridCol w:w="2179"/>
      </w:tblGrid>
      <w:tr w:rsidR="00CE51A6" w:rsidRPr="008948AE" w:rsidTr="00CE51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067323" w:rsidRDefault="00CE51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7323">
              <w:rPr>
                <w:b/>
                <w:sz w:val="20"/>
                <w:szCs w:val="20"/>
              </w:rPr>
              <w:t>Период функционирования нестационарного торгового объекта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067323" w:rsidRDefault="00CE51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7323">
              <w:rPr>
                <w:b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CE51A6" w:rsidRPr="00067323" w:rsidRDefault="00CE51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7323">
              <w:rPr>
                <w:b/>
                <w:sz w:val="24"/>
                <w:szCs w:val="24"/>
              </w:rPr>
              <w:t>(руб.)</w:t>
            </w:r>
          </w:p>
        </w:tc>
      </w:tr>
      <w:tr w:rsidR="00180860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B50FEE" w:rsidRDefault="00180860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D44C07" w:rsidRDefault="00180860" w:rsidP="00A53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ул. </w:t>
            </w:r>
            <w:proofErr w:type="gramStart"/>
            <w:r w:rsidRPr="00D44C07">
              <w:rPr>
                <w:sz w:val="24"/>
                <w:szCs w:val="24"/>
              </w:rPr>
              <w:t>Спортивная</w:t>
            </w:r>
            <w:proofErr w:type="gramEnd"/>
            <w:r w:rsidRPr="00D44C07">
              <w:rPr>
                <w:sz w:val="24"/>
                <w:szCs w:val="24"/>
              </w:rPr>
              <w:t xml:space="preserve">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D44C07" w:rsidRDefault="00180860" w:rsidP="00A53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D44C07" w:rsidRDefault="00180860" w:rsidP="00A53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D44C07" w:rsidRDefault="00180860" w:rsidP="00A53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60" w:rsidRPr="00D05FE4" w:rsidRDefault="00180860" w:rsidP="00067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</w:t>
            </w:r>
            <w:r w:rsidR="00067323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60" w:rsidRPr="00D05FE4" w:rsidRDefault="00067323" w:rsidP="00A53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6456B1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1" w:rsidRPr="00B50FEE" w:rsidRDefault="006456B1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1" w:rsidRPr="00D44C07" w:rsidRDefault="006456B1" w:rsidP="00FB66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ул. Гагарина - ул. Спортивная </w:t>
            </w:r>
          </w:p>
          <w:p w:rsidR="006456B1" w:rsidRPr="00D44C07" w:rsidRDefault="006456B1" w:rsidP="00FB66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(приложение № 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1" w:rsidRPr="00D44C07" w:rsidRDefault="006456B1" w:rsidP="00FB6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1" w:rsidRPr="00D44C07" w:rsidRDefault="006456B1" w:rsidP="00FB6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1" w:rsidRPr="00D44C07" w:rsidRDefault="006456B1" w:rsidP="00FB6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6B1" w:rsidRPr="00D05FE4" w:rsidRDefault="00067323" w:rsidP="00FB6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6B1" w:rsidRPr="00D05FE4" w:rsidRDefault="00067323" w:rsidP="00FB6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3 921</w:t>
            </w:r>
          </w:p>
        </w:tc>
      </w:tr>
      <w:tr w:rsidR="006456B1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1" w:rsidRPr="00B50FEE" w:rsidRDefault="006456B1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1" w:rsidRPr="00D44C07" w:rsidRDefault="006456B1" w:rsidP="00947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ст. Ханская, ул. Верещагина (район участковой больницы) </w:t>
            </w:r>
          </w:p>
          <w:p w:rsidR="006456B1" w:rsidRPr="00D44C07" w:rsidRDefault="006456B1" w:rsidP="00947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(приложение № 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1" w:rsidRPr="00D44C07" w:rsidRDefault="006456B1" w:rsidP="00947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1" w:rsidRPr="00D44C07" w:rsidRDefault="006456B1" w:rsidP="00947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B1" w:rsidRPr="00D44C07" w:rsidRDefault="006456B1" w:rsidP="00947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6B1" w:rsidRPr="00D05FE4" w:rsidRDefault="00067323" w:rsidP="00947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6B1" w:rsidRPr="00D05FE4" w:rsidRDefault="00067323" w:rsidP="00947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3 478</w:t>
            </w:r>
          </w:p>
        </w:tc>
      </w:tr>
      <w:tr w:rsidR="00A6504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4F" w:rsidRPr="00B50FEE" w:rsidRDefault="00A6504F" w:rsidP="003C7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4F" w:rsidRPr="00D44C07" w:rsidRDefault="00A6504F" w:rsidP="00CC6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п. </w:t>
            </w:r>
            <w:proofErr w:type="gramStart"/>
            <w:r w:rsidRPr="00D44C07">
              <w:rPr>
                <w:sz w:val="24"/>
                <w:szCs w:val="24"/>
              </w:rPr>
              <w:t>Северный</w:t>
            </w:r>
            <w:proofErr w:type="gramEnd"/>
            <w:r w:rsidRPr="00D44C07">
              <w:rPr>
                <w:sz w:val="24"/>
                <w:szCs w:val="24"/>
              </w:rPr>
              <w:t xml:space="preserve">, ул. Ленина, 22 (приложение № 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4F" w:rsidRPr="00D44C07" w:rsidRDefault="00A6504F" w:rsidP="00CC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4F" w:rsidRPr="00D44C07" w:rsidRDefault="00A6504F" w:rsidP="00CC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4F" w:rsidRPr="00D44C07" w:rsidRDefault="00A6504F" w:rsidP="00CC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04F" w:rsidRPr="00D05FE4" w:rsidRDefault="00E0059A" w:rsidP="00CC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04F" w:rsidRPr="00D05FE4" w:rsidRDefault="00E0059A" w:rsidP="00CC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1 437</w:t>
            </w:r>
          </w:p>
        </w:tc>
      </w:tr>
      <w:tr w:rsidR="0062320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B50FEE" w:rsidRDefault="00623208" w:rsidP="001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E24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623208" w:rsidRPr="00D44C07" w:rsidRDefault="00623208" w:rsidP="00E24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44C07">
              <w:rPr>
                <w:sz w:val="24"/>
                <w:szCs w:val="24"/>
              </w:rPr>
              <w:t>(приложение № 5</w:t>
            </w:r>
            <w:r w:rsidRPr="00D44C0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E2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E2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E2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08" w:rsidRPr="00D05FE4" w:rsidRDefault="00623208" w:rsidP="00E00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</w:t>
            </w:r>
            <w:r w:rsidR="00E0059A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08" w:rsidRPr="00D05FE4" w:rsidRDefault="00E0059A" w:rsidP="00E2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41 418</w:t>
            </w:r>
          </w:p>
        </w:tc>
      </w:tr>
      <w:tr w:rsidR="0062320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B50FEE" w:rsidRDefault="00623208" w:rsidP="00064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D45C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ст. Ханская, ул. </w:t>
            </w:r>
            <w:proofErr w:type="spellStart"/>
            <w:r w:rsidRPr="00D44C07">
              <w:rPr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D44C07">
              <w:rPr>
                <w:color w:val="000000" w:themeColor="text1"/>
                <w:sz w:val="24"/>
                <w:szCs w:val="24"/>
              </w:rPr>
              <w:t>/</w:t>
            </w:r>
          </w:p>
          <w:p w:rsidR="00623208" w:rsidRPr="00D44C07" w:rsidRDefault="00623208" w:rsidP="00D45C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ул. М. Горького </w:t>
            </w:r>
          </w:p>
          <w:p w:rsidR="00623208" w:rsidRPr="00D44C07" w:rsidRDefault="00623208" w:rsidP="00D45C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</w:t>
            </w:r>
            <w:hyperlink w:anchor="sub_14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D45C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D45C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D45C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08" w:rsidRPr="00D05FE4" w:rsidRDefault="00623208" w:rsidP="00E005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</w:t>
            </w:r>
            <w:r w:rsidR="00E0059A" w:rsidRPr="00D05FE4">
              <w:rPr>
                <w:color w:val="000000" w:themeColor="text1"/>
                <w:sz w:val="24"/>
                <w:szCs w:val="24"/>
              </w:rPr>
              <w:t>11</w:t>
            </w:r>
            <w:r w:rsidRPr="00D05FE4">
              <w:rPr>
                <w:color w:val="000000" w:themeColor="text1"/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08" w:rsidRPr="00D05FE4" w:rsidRDefault="00E0059A" w:rsidP="00D45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47 578</w:t>
            </w:r>
          </w:p>
        </w:tc>
      </w:tr>
      <w:tr w:rsidR="0062320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B50FEE" w:rsidRDefault="00623208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D36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г. Майкоп, ул. Чкалова (между "Гиппократом" и МКД - 16-этажный дом)</w:t>
            </w:r>
          </w:p>
          <w:p w:rsidR="00623208" w:rsidRPr="00D44C07" w:rsidRDefault="00623208" w:rsidP="00D365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 (приложение № 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D36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4C07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D36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D44C07" w:rsidRDefault="00623208" w:rsidP="00D36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08" w:rsidRPr="00D05FE4" w:rsidRDefault="00623208" w:rsidP="00E005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</w:t>
            </w:r>
            <w:r w:rsidR="00E0059A" w:rsidRPr="00D05FE4">
              <w:rPr>
                <w:color w:val="000000" w:themeColor="text1"/>
                <w:sz w:val="24"/>
                <w:szCs w:val="24"/>
              </w:rPr>
              <w:t>11</w:t>
            </w:r>
            <w:r w:rsidRPr="00D05FE4">
              <w:rPr>
                <w:color w:val="000000" w:themeColor="text1"/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08" w:rsidRPr="00D05FE4" w:rsidRDefault="00E0059A" w:rsidP="00D3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10 455</w:t>
            </w:r>
          </w:p>
        </w:tc>
      </w:tr>
      <w:tr w:rsidR="003A64F5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B50FEE" w:rsidRDefault="003A64F5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9256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D44C07">
              <w:rPr>
                <w:color w:val="000000" w:themeColor="text1"/>
                <w:sz w:val="24"/>
                <w:szCs w:val="24"/>
              </w:rPr>
              <w:t>Железнодорожная</w:t>
            </w:r>
            <w:proofErr w:type="gramEnd"/>
            <w:r w:rsidRPr="00D44C07">
              <w:rPr>
                <w:color w:val="000000" w:themeColor="text1"/>
                <w:sz w:val="24"/>
                <w:szCs w:val="24"/>
              </w:rPr>
              <w:t>, 166 (приложение № 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925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4C07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925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925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4F5" w:rsidRPr="00D05FE4" w:rsidRDefault="003A64F5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4F5" w:rsidRPr="00D05FE4" w:rsidRDefault="003A64F5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10 455</w:t>
            </w:r>
          </w:p>
        </w:tc>
      </w:tr>
      <w:tr w:rsidR="003A64F5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B50FEE" w:rsidRDefault="003A64F5" w:rsidP="00D455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557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ул. </w:t>
            </w:r>
            <w:proofErr w:type="gramStart"/>
            <w:r w:rsidRPr="00D44C07">
              <w:rPr>
                <w:sz w:val="24"/>
                <w:szCs w:val="24"/>
              </w:rPr>
              <w:t>Спортивная</w:t>
            </w:r>
            <w:proofErr w:type="gramEnd"/>
            <w:r w:rsidRPr="00D44C07">
              <w:rPr>
                <w:sz w:val="24"/>
                <w:szCs w:val="24"/>
              </w:rPr>
              <w:t xml:space="preserve">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557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4C0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557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557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4F5" w:rsidRPr="00D05FE4" w:rsidRDefault="003A64F5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4F5" w:rsidRPr="00D05FE4" w:rsidRDefault="003A64F5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3A64F5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B50FEE" w:rsidRDefault="003A64F5" w:rsidP="00041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5832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spellStart"/>
            <w:r w:rsidRPr="00D44C07">
              <w:rPr>
                <w:color w:val="000000" w:themeColor="text1"/>
                <w:sz w:val="24"/>
                <w:szCs w:val="24"/>
              </w:rPr>
              <w:t>Хакурате</w:t>
            </w:r>
            <w:proofErr w:type="spellEnd"/>
            <w:r w:rsidRPr="00D44C07">
              <w:rPr>
                <w:color w:val="000000" w:themeColor="text1"/>
                <w:sz w:val="24"/>
                <w:szCs w:val="24"/>
              </w:rPr>
              <w:t xml:space="preserve">, 547 </w:t>
            </w:r>
            <w:r w:rsidRPr="00D44C07">
              <w:rPr>
                <w:color w:val="000000" w:themeColor="text1"/>
                <w:sz w:val="24"/>
                <w:szCs w:val="24"/>
              </w:rPr>
              <w:lastRenderedPageBreak/>
              <w:t xml:space="preserve">(СТО) (приложение №9)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CA4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4C07">
              <w:rPr>
                <w:color w:val="000000" w:themeColor="text1"/>
                <w:sz w:val="24"/>
                <w:szCs w:val="24"/>
              </w:rPr>
              <w:lastRenderedPageBreak/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CA4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услуги предприятий </w:t>
            </w:r>
            <w:r w:rsidRPr="00D44C07">
              <w:rPr>
                <w:color w:val="000000" w:themeColor="text1"/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5" w:rsidRPr="00D44C07" w:rsidRDefault="003A64F5" w:rsidP="00CA4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lastRenderedPageBreak/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4F5" w:rsidRPr="00D05FE4" w:rsidRDefault="003A64F5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 xml:space="preserve">с 15.11.2022 по </w:t>
            </w:r>
            <w:r w:rsidRPr="00D05FE4">
              <w:rPr>
                <w:color w:val="000000" w:themeColor="text1"/>
                <w:sz w:val="24"/>
                <w:szCs w:val="24"/>
              </w:rPr>
              <w:lastRenderedPageBreak/>
              <w:t>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4F5" w:rsidRPr="00D05FE4" w:rsidRDefault="003A64F5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lastRenderedPageBreak/>
              <w:t>10 455</w:t>
            </w:r>
          </w:p>
        </w:tc>
      </w:tr>
      <w:tr w:rsidR="00583205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B50FEE" w:rsidRDefault="00583205" w:rsidP="00AF3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D44C07" w:rsidRDefault="00583205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ул. </w:t>
            </w:r>
            <w:proofErr w:type="gramStart"/>
            <w:r w:rsidRPr="00D44C07">
              <w:rPr>
                <w:sz w:val="24"/>
                <w:szCs w:val="24"/>
              </w:rPr>
              <w:t>Пионерская</w:t>
            </w:r>
            <w:proofErr w:type="gramEnd"/>
            <w:r w:rsidRPr="00D44C07">
              <w:rPr>
                <w:sz w:val="24"/>
                <w:szCs w:val="24"/>
              </w:rPr>
              <w:t xml:space="preserve"> (Бульвар Победы) </w:t>
            </w:r>
          </w:p>
          <w:p w:rsidR="00583205" w:rsidRPr="00D44C07" w:rsidRDefault="00583205" w:rsidP="00583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</w:t>
            </w:r>
            <w:hyperlink w:anchor="sub_10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 № 1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D44C07" w:rsidRDefault="0058320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D44C07" w:rsidRDefault="0058320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детские аттракционы</w:t>
            </w:r>
          </w:p>
          <w:p w:rsidR="00583205" w:rsidRPr="00D44C07" w:rsidRDefault="0058320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(прокат пони)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05" w:rsidRPr="00D44C07" w:rsidRDefault="0058320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205" w:rsidRPr="00D05FE4" w:rsidRDefault="0058320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</w:t>
            </w:r>
            <w:r w:rsidR="003A64F5" w:rsidRPr="00D05FE4">
              <w:rPr>
                <w:color w:val="000000" w:themeColor="text1"/>
                <w:sz w:val="24"/>
                <w:szCs w:val="24"/>
              </w:rPr>
              <w:t xml:space="preserve"> 15.11</w:t>
            </w:r>
            <w:r w:rsidRPr="00D05FE4">
              <w:rPr>
                <w:color w:val="000000" w:themeColor="text1"/>
                <w:sz w:val="24"/>
                <w:szCs w:val="24"/>
              </w:rPr>
              <w:t>.2022 по 30.04.2023</w:t>
            </w:r>
          </w:p>
          <w:p w:rsidR="00583205" w:rsidRPr="00D05FE4" w:rsidRDefault="0058320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205" w:rsidRPr="00D05FE4" w:rsidRDefault="003A64F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13 069</w:t>
            </w:r>
          </w:p>
        </w:tc>
      </w:tr>
      <w:tr w:rsidR="00877E6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6" w:rsidRPr="00B50FEE" w:rsidRDefault="00877E66" w:rsidP="00861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6" w:rsidRPr="00D44C07" w:rsidRDefault="00877E66" w:rsidP="002B44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ул. </w:t>
            </w:r>
            <w:proofErr w:type="gramStart"/>
            <w:r w:rsidRPr="00D44C07">
              <w:rPr>
                <w:sz w:val="24"/>
                <w:szCs w:val="24"/>
              </w:rPr>
              <w:t>Адыгейская</w:t>
            </w:r>
            <w:proofErr w:type="gramEnd"/>
            <w:r w:rsidRPr="00D44C07">
              <w:rPr>
                <w:sz w:val="24"/>
                <w:szCs w:val="24"/>
              </w:rPr>
              <w:t xml:space="preserve">, 164 (приложение № 11)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6" w:rsidRPr="00D44C07" w:rsidRDefault="00877E66" w:rsidP="002B4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6" w:rsidRPr="00D44C07" w:rsidRDefault="00877E66" w:rsidP="002B4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6" w:rsidRPr="00D44C07" w:rsidRDefault="00877E66" w:rsidP="002B4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66" w:rsidRPr="00D05FE4" w:rsidRDefault="00877E66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66" w:rsidRPr="00D05FE4" w:rsidRDefault="00877E66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877E6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6" w:rsidRPr="00B50FEE" w:rsidRDefault="00877E66" w:rsidP="008D06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6" w:rsidRPr="00D44C07" w:rsidRDefault="00877E66" w:rsidP="00365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ул. </w:t>
            </w:r>
            <w:proofErr w:type="gramStart"/>
            <w:r w:rsidRPr="00D44C07">
              <w:rPr>
                <w:sz w:val="24"/>
                <w:szCs w:val="24"/>
              </w:rPr>
              <w:t>Шоссейная</w:t>
            </w:r>
            <w:proofErr w:type="gramEnd"/>
            <w:r w:rsidRPr="00D44C07">
              <w:rPr>
                <w:sz w:val="24"/>
                <w:szCs w:val="24"/>
              </w:rPr>
              <w:t xml:space="preserve">, 20 (приложение № 12)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6" w:rsidRPr="00D44C07" w:rsidRDefault="00877E66" w:rsidP="00365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6" w:rsidRPr="00D44C07" w:rsidRDefault="00877E66" w:rsidP="00365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детские аттракционы</w:t>
            </w:r>
          </w:p>
          <w:p w:rsidR="00877E66" w:rsidRPr="00D44C07" w:rsidRDefault="00877E66" w:rsidP="00365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(прокат пони)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6" w:rsidRPr="00D44C07" w:rsidRDefault="00877E66" w:rsidP="00365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66" w:rsidRPr="00D05FE4" w:rsidRDefault="00877E66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15.11.2022 по 30.04.2023</w:t>
            </w:r>
          </w:p>
          <w:p w:rsidR="00877E66" w:rsidRPr="00D05FE4" w:rsidRDefault="00877E66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66" w:rsidRPr="00D05FE4" w:rsidRDefault="00877E66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13 069</w:t>
            </w:r>
          </w:p>
        </w:tc>
      </w:tr>
      <w:tr w:rsidR="00FB1B61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61" w:rsidRPr="00B50FEE" w:rsidRDefault="00FB1B61" w:rsidP="00544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61" w:rsidRPr="00D44C07" w:rsidRDefault="00FB1B61" w:rsidP="00FB1B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ул. 2-я </w:t>
            </w:r>
            <w:proofErr w:type="gramStart"/>
            <w:r w:rsidRPr="00D44C07">
              <w:rPr>
                <w:sz w:val="24"/>
                <w:szCs w:val="24"/>
              </w:rPr>
              <w:t>Курганная</w:t>
            </w:r>
            <w:proofErr w:type="gramEnd"/>
            <w:r w:rsidRPr="00D44C07">
              <w:rPr>
                <w:sz w:val="24"/>
                <w:szCs w:val="24"/>
              </w:rPr>
              <w:t>, 123 (приложение № 13)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61" w:rsidRPr="00D44C07" w:rsidRDefault="00FB1B61" w:rsidP="00352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4C07">
              <w:rPr>
                <w:sz w:val="24"/>
                <w:szCs w:val="24"/>
              </w:rPr>
              <w:t>тонар</w:t>
            </w:r>
            <w:proofErr w:type="spellEnd"/>
          </w:p>
          <w:p w:rsidR="00FB1B61" w:rsidRPr="00D44C07" w:rsidRDefault="00FB1B61" w:rsidP="00352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(</w:t>
            </w:r>
            <w:proofErr w:type="spellStart"/>
            <w:r w:rsidRPr="00D44C07">
              <w:rPr>
                <w:sz w:val="24"/>
                <w:szCs w:val="24"/>
              </w:rPr>
              <w:t>фуд</w:t>
            </w:r>
            <w:proofErr w:type="spellEnd"/>
            <w:r w:rsidRPr="00D44C07">
              <w:rPr>
                <w:sz w:val="24"/>
                <w:szCs w:val="24"/>
              </w:rPr>
              <w:t>-трак)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61" w:rsidRPr="00D44C07" w:rsidRDefault="00FB1B61" w:rsidP="00352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61" w:rsidRPr="00D44C07" w:rsidRDefault="00FB1B61" w:rsidP="00352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11,0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B61" w:rsidRPr="00D05FE4" w:rsidRDefault="00FB1B61" w:rsidP="00877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</w:t>
            </w:r>
            <w:r w:rsidR="00877E66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B61" w:rsidRPr="00D05FE4" w:rsidRDefault="00877E66" w:rsidP="00352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12 584</w:t>
            </w:r>
          </w:p>
        </w:tc>
      </w:tr>
      <w:tr w:rsidR="00283B3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B50FEE" w:rsidRDefault="00283B3E" w:rsidP="002508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4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ул. </w:t>
            </w:r>
            <w:proofErr w:type="gramStart"/>
            <w:r w:rsidRPr="00D44C07">
              <w:rPr>
                <w:sz w:val="24"/>
                <w:szCs w:val="24"/>
              </w:rPr>
              <w:t>Спортивная</w:t>
            </w:r>
            <w:proofErr w:type="gramEnd"/>
            <w:r w:rsidRPr="00D44C07">
              <w:rPr>
                <w:sz w:val="24"/>
                <w:szCs w:val="24"/>
              </w:rPr>
              <w:t xml:space="preserve">, 7 </w:t>
            </w:r>
            <w:r w:rsidRPr="00D44C07">
              <w:rPr>
                <w:color w:val="000000" w:themeColor="text1"/>
                <w:sz w:val="24"/>
                <w:szCs w:val="24"/>
              </w:rPr>
              <w:t>(</w:t>
            </w:r>
            <w:hyperlink w:anchor="sub_15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 № 1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4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4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4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3E" w:rsidRPr="00D05FE4" w:rsidRDefault="00283B3E" w:rsidP="00877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</w:t>
            </w:r>
            <w:r w:rsidR="00877E66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3E" w:rsidRPr="00D05FE4" w:rsidRDefault="00877E66" w:rsidP="0004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92 040</w:t>
            </w:r>
          </w:p>
        </w:tc>
      </w:tr>
      <w:tr w:rsidR="00283B3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B50FEE" w:rsidRDefault="00283B3E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283B3E" w:rsidRPr="00D44C07" w:rsidRDefault="00283B3E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D44C07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№ 14)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3E" w:rsidRPr="00D05FE4" w:rsidRDefault="00283B3E" w:rsidP="00DA5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</w:t>
            </w:r>
            <w:r w:rsidR="00DA5918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3E" w:rsidRPr="00D05FE4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B50FEE" w:rsidRDefault="00DA5918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bookmarkStart w:id="0" w:name="sub_184"/>
            <w:r w:rsidRPr="00B50FEE">
              <w:rPr>
                <w:color w:val="000000" w:themeColor="text1"/>
                <w:sz w:val="24"/>
                <w:szCs w:val="24"/>
              </w:rPr>
              <w:t>17</w:t>
            </w:r>
            <w:bookmarkEnd w:id="0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D44C07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№ 14)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B50FEE" w:rsidRDefault="00DA5918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D44C07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№ 14)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B50FEE" w:rsidRDefault="00DA5918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D44C07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№ 14)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B50FEE" w:rsidRDefault="00DA5918" w:rsidP="00BE42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r w:rsidRPr="00D44C07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№ 14)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283B3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B50FEE" w:rsidRDefault="00283B3E" w:rsidP="00BE4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D44C07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D44C07">
              <w:rPr>
                <w:color w:val="000000" w:themeColor="text1"/>
                <w:sz w:val="24"/>
                <w:szCs w:val="24"/>
              </w:rPr>
              <w:t>, ул. Ленина (напротив дома N 56) (</w:t>
            </w:r>
            <w:hyperlink w:anchor="sub_17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 xml:space="preserve"> № 15)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D44C07" w:rsidRDefault="00283B3E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3E" w:rsidRPr="00D05FE4" w:rsidRDefault="00283B3E" w:rsidP="00E02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</w:t>
            </w:r>
            <w:r w:rsidR="00E02C52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3E" w:rsidRPr="00D05FE4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9 249</w:t>
            </w:r>
          </w:p>
        </w:tc>
      </w:tr>
      <w:tr w:rsidR="00E02C5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B50FEE" w:rsidRDefault="00E02C52" w:rsidP="004E2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D44C07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D44C07">
              <w:rPr>
                <w:color w:val="000000" w:themeColor="text1"/>
                <w:sz w:val="24"/>
                <w:szCs w:val="24"/>
              </w:rPr>
              <w:t>, ул. Ленина (напротив дома N 56) (</w:t>
            </w:r>
            <w:hyperlink w:anchor="sub_17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 xml:space="preserve"> № 15)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9 249</w:t>
            </w:r>
          </w:p>
        </w:tc>
      </w:tr>
      <w:tr w:rsidR="00E02C5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B50FEE" w:rsidRDefault="00E02C52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23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D44C07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D44C07">
              <w:rPr>
                <w:color w:val="000000" w:themeColor="text1"/>
                <w:sz w:val="24"/>
                <w:szCs w:val="24"/>
              </w:rPr>
              <w:t>, ул. Ленина (напротив дома N 56) (</w:t>
            </w:r>
            <w:hyperlink w:anchor="sub_17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 xml:space="preserve"> № 15)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9 249</w:t>
            </w:r>
          </w:p>
        </w:tc>
      </w:tr>
      <w:tr w:rsidR="00E02C5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B50FEE" w:rsidRDefault="00E02C52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D44C07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D44C07">
              <w:rPr>
                <w:color w:val="000000" w:themeColor="text1"/>
                <w:sz w:val="24"/>
                <w:szCs w:val="24"/>
              </w:rPr>
              <w:t>, ул. Ленина (напротив дома N 56) (</w:t>
            </w:r>
            <w:hyperlink w:anchor="sub_17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 xml:space="preserve"> № 15)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9 249</w:t>
            </w:r>
          </w:p>
        </w:tc>
      </w:tr>
      <w:tr w:rsidR="00E02C5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B50FEE" w:rsidRDefault="00E02C52" w:rsidP="008B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D44C07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D44C07">
              <w:rPr>
                <w:color w:val="000000" w:themeColor="text1"/>
                <w:sz w:val="24"/>
                <w:szCs w:val="24"/>
              </w:rPr>
              <w:t>, ул. Ленина (напротив дома N 56) (</w:t>
            </w:r>
            <w:hyperlink w:anchor="sub_17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 xml:space="preserve"> № 15)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9 249</w:t>
            </w:r>
          </w:p>
        </w:tc>
      </w:tr>
      <w:tr w:rsidR="00E02C5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B50FEE" w:rsidRDefault="00E02C52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D44C07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D44C07">
              <w:rPr>
                <w:color w:val="000000" w:themeColor="text1"/>
                <w:sz w:val="24"/>
                <w:szCs w:val="24"/>
              </w:rPr>
              <w:t>, ул. Ленина (напротив дома N 56) (</w:t>
            </w:r>
            <w:hyperlink w:anchor="sub_17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 xml:space="preserve"> № 15)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9 249</w:t>
            </w:r>
          </w:p>
        </w:tc>
      </w:tr>
      <w:tr w:rsidR="00E02C5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B50FEE" w:rsidRDefault="00E02C52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199"/>
            <w:r w:rsidRPr="00B50FEE">
              <w:rPr>
                <w:sz w:val="24"/>
                <w:szCs w:val="24"/>
              </w:rPr>
              <w:t>27</w:t>
            </w:r>
            <w:bookmarkEnd w:id="1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D44C07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D44C07">
              <w:rPr>
                <w:color w:val="000000" w:themeColor="text1"/>
                <w:sz w:val="24"/>
                <w:szCs w:val="24"/>
              </w:rPr>
              <w:t>, ул. Ленина (напротив дома N 56) (</w:t>
            </w:r>
            <w:hyperlink w:anchor="sub_17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 xml:space="preserve"> № 15)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9 249</w:t>
            </w:r>
          </w:p>
        </w:tc>
      </w:tr>
      <w:tr w:rsidR="00E02C5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B50FEE" w:rsidRDefault="00E02C52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6832A6">
            <w:pPr>
              <w:pStyle w:val="af6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г. Майкоп, ул. </w:t>
            </w:r>
            <w:proofErr w:type="gramStart"/>
            <w:r w:rsidRPr="00D44C07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4C07">
              <w:rPr>
                <w:rFonts w:ascii="Times New Roman" w:hAnsi="Times New Roman" w:cs="Times New Roman"/>
              </w:rPr>
              <w:t xml:space="preserve"> (пл. «Дружбы») </w:t>
            </w:r>
            <w:r w:rsidRPr="00D44C07">
              <w:rPr>
                <w:rFonts w:ascii="Times New Roman" w:hAnsi="Times New Roman" w:cs="Times New Roman"/>
                <w:color w:val="000000" w:themeColor="text1"/>
              </w:rPr>
              <w:t>(</w:t>
            </w:r>
            <w:hyperlink w:anchor="sub_18" w:history="1">
              <w:r w:rsidRPr="00D44C07">
                <w:rPr>
                  <w:rStyle w:val="af4"/>
                  <w:rFonts w:ascii="Times New Roman" w:hAnsi="Times New Roman" w:cs="Times New Roman"/>
                  <w:color w:val="000000" w:themeColor="text1"/>
                </w:rPr>
                <w:t>приложение №1</w:t>
              </w:r>
            </w:hyperlink>
            <w:r w:rsidRPr="00D44C07">
              <w:rPr>
                <w:rStyle w:val="af4"/>
                <w:rFonts w:ascii="Times New Roman" w:hAnsi="Times New Roman" w:cs="Times New Roman"/>
                <w:color w:val="000000" w:themeColor="text1"/>
              </w:rPr>
              <w:t>6</w:t>
            </w:r>
            <w:r w:rsidRPr="00D44C0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продовольственные товары (кафе - общественное питание)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E02C5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B50FEE" w:rsidRDefault="00E02C52" w:rsidP="00891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29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6832A6">
            <w:pPr>
              <w:pStyle w:val="af6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г. Майкоп, ул. </w:t>
            </w:r>
            <w:proofErr w:type="gramStart"/>
            <w:r w:rsidRPr="00D44C07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D44C07">
              <w:rPr>
                <w:rFonts w:ascii="Times New Roman" w:hAnsi="Times New Roman" w:cs="Times New Roman"/>
              </w:rPr>
              <w:t xml:space="preserve"> (пл. «Дружбы») </w:t>
            </w:r>
            <w:r w:rsidRPr="00D44C07">
              <w:rPr>
                <w:rFonts w:ascii="Times New Roman" w:hAnsi="Times New Roman" w:cs="Times New Roman"/>
                <w:color w:val="000000" w:themeColor="text1"/>
              </w:rPr>
              <w:t>(</w:t>
            </w:r>
            <w:hyperlink w:anchor="sub_18" w:history="1">
              <w:r w:rsidRPr="00D44C07">
                <w:rPr>
                  <w:rStyle w:val="af4"/>
                  <w:rFonts w:ascii="Times New Roman" w:hAnsi="Times New Roman" w:cs="Times New Roman"/>
                  <w:color w:val="000000" w:themeColor="text1"/>
                </w:rPr>
                <w:t>приложение  №16</w:t>
              </w:r>
            </w:hyperlink>
            <w:r w:rsidRPr="00D44C0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продовольственные товары (кафе - общественное питание)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E02C5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B50FEE" w:rsidRDefault="00E02C52" w:rsidP="00CB7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6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 xml:space="preserve">г. Майкоп, пл. Ленина (приложение № 17)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продовольственные товары (кафе - общественное питание)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E02C5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B50FEE" w:rsidRDefault="00E02C52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6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 xml:space="preserve">г. Майкоп, пл. Ленина (приложение № 17)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 xml:space="preserve">продовольственные товары (кафе - общественное </w:t>
            </w:r>
            <w:r w:rsidRPr="00D44C07">
              <w:rPr>
                <w:rFonts w:ascii="Times New Roman" w:hAnsi="Times New Roman" w:cs="Times New Roman"/>
              </w:rPr>
              <w:lastRenderedPageBreak/>
              <w:t>питание)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D44C07" w:rsidRDefault="00E02C52" w:rsidP="000275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lastRenderedPageBreak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52" w:rsidRPr="00D05FE4" w:rsidRDefault="00E02C52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D167C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2" w:rsidRPr="00B50FEE" w:rsidRDefault="00D167C2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2" w:rsidRPr="00D44C07" w:rsidRDefault="00D167C2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п. </w:t>
            </w:r>
            <w:proofErr w:type="gramStart"/>
            <w:r w:rsidRPr="00D44C07">
              <w:rPr>
                <w:sz w:val="24"/>
                <w:szCs w:val="24"/>
              </w:rPr>
              <w:t>Северный</w:t>
            </w:r>
            <w:proofErr w:type="gramEnd"/>
            <w:r w:rsidRPr="00D44C07">
              <w:rPr>
                <w:sz w:val="24"/>
                <w:szCs w:val="24"/>
              </w:rPr>
              <w:t xml:space="preserve">, ул. Ленина, 14 (приложение № 18)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2" w:rsidRPr="00D44C07" w:rsidRDefault="00D167C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2" w:rsidRPr="00D44C07" w:rsidRDefault="00D167C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2" w:rsidRPr="00D44C07" w:rsidRDefault="00D167C2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7C2" w:rsidRPr="00D05FE4" w:rsidRDefault="00D167C2" w:rsidP="001D0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</w:t>
            </w:r>
            <w:r w:rsidR="001D00B9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7C2" w:rsidRPr="00D05FE4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22 090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D16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</w:t>
            </w:r>
            <w:r w:rsidRPr="00D44C07">
              <w:rPr>
                <w:color w:val="000000" w:themeColor="text1"/>
                <w:sz w:val="24"/>
                <w:szCs w:val="24"/>
              </w:rPr>
              <w:t>Майкоп, ул. Юннатов, 2б (</w:t>
            </w:r>
            <w:hyperlink w:anchor="sub_12" w:history="1">
              <w:r w:rsidRPr="00D44C07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№ 19)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3D3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3D3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3D3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4B58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ул. </w:t>
            </w:r>
            <w:proofErr w:type="gramStart"/>
            <w:r w:rsidRPr="00D44C07">
              <w:rPr>
                <w:sz w:val="24"/>
                <w:szCs w:val="24"/>
              </w:rPr>
              <w:t>Пионерская</w:t>
            </w:r>
            <w:proofErr w:type="gramEnd"/>
            <w:r w:rsidRPr="00D44C07">
              <w:rPr>
                <w:sz w:val="24"/>
                <w:szCs w:val="24"/>
              </w:rPr>
              <w:t xml:space="preserve">, 383а (напротив фонтана) (приложение № 20)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4B5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4C07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4B5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4B5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D167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spellStart"/>
            <w:r w:rsidRPr="00D44C07">
              <w:rPr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D44C07">
              <w:rPr>
                <w:color w:val="000000" w:themeColor="text1"/>
                <w:sz w:val="24"/>
                <w:szCs w:val="24"/>
              </w:rPr>
              <w:t>, 2 (</w:t>
            </w:r>
            <w:hyperlink w:anchor="sub_19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21)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8D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4C07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8D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8D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B5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ул. Чкалова, 80а (приложение № 22)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3 921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ул. 2-я </w:t>
            </w:r>
            <w:proofErr w:type="gramStart"/>
            <w:r w:rsidRPr="00D44C07">
              <w:rPr>
                <w:sz w:val="24"/>
                <w:szCs w:val="24"/>
              </w:rPr>
              <w:t>Кирпичная</w:t>
            </w:r>
            <w:proofErr w:type="gramEnd"/>
            <w:r w:rsidRPr="00D44C07">
              <w:rPr>
                <w:sz w:val="24"/>
                <w:szCs w:val="24"/>
              </w:rPr>
              <w:t xml:space="preserve"> (рядом с ТЦ "ЦКЗ") (приложение № 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3 921</w:t>
            </w:r>
          </w:p>
        </w:tc>
      </w:tr>
      <w:tr w:rsidR="0066125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A" w:rsidRPr="00B50FEE" w:rsidRDefault="0066125A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A" w:rsidRPr="00D44C07" w:rsidRDefault="0066125A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ул. 2 - я Короткая (напротив входа в МГКИБ) (приложение № 23)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A" w:rsidRPr="00D44C07" w:rsidRDefault="0066125A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A" w:rsidRPr="00D44C07" w:rsidRDefault="0066125A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A" w:rsidRPr="00D44C07" w:rsidRDefault="0066125A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5A" w:rsidRPr="00D05FE4" w:rsidRDefault="0066125A" w:rsidP="00C1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</w:t>
            </w:r>
            <w:r w:rsidR="00C165D1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5A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103 545</w:t>
            </w:r>
          </w:p>
        </w:tc>
      </w:tr>
      <w:tr w:rsidR="0066125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A" w:rsidRPr="00B50FEE" w:rsidRDefault="0066125A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A" w:rsidRPr="00D44C07" w:rsidRDefault="0066125A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ул. 12 Марта, 160 (приложение № 24)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A" w:rsidRPr="00D44C07" w:rsidRDefault="0066125A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A" w:rsidRPr="00D44C07" w:rsidRDefault="0066125A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A" w:rsidRPr="00D44C07" w:rsidRDefault="0066125A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5A" w:rsidRPr="00D05FE4" w:rsidRDefault="0066125A" w:rsidP="00C1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</w:t>
            </w:r>
            <w:r w:rsidR="00C165D1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5A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138 060</w:t>
            </w:r>
          </w:p>
        </w:tc>
      </w:tr>
      <w:tr w:rsidR="00C44AE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B50FEE" w:rsidRDefault="00C44AE9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ул. </w:t>
            </w:r>
            <w:proofErr w:type="gramStart"/>
            <w:r w:rsidRPr="00D44C07">
              <w:rPr>
                <w:sz w:val="24"/>
                <w:szCs w:val="24"/>
              </w:rPr>
              <w:t>Спортивная</w:t>
            </w:r>
            <w:proofErr w:type="gramEnd"/>
            <w:r w:rsidRPr="00D44C07">
              <w:rPr>
                <w:sz w:val="24"/>
                <w:szCs w:val="24"/>
              </w:rPr>
              <w:t xml:space="preserve">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4C07">
              <w:rPr>
                <w:sz w:val="24"/>
                <w:szCs w:val="24"/>
              </w:rPr>
              <w:t>газетно</w:t>
            </w:r>
            <w:proofErr w:type="spellEnd"/>
            <w:r w:rsidRPr="00D44C07">
              <w:rPr>
                <w:sz w:val="24"/>
                <w:szCs w:val="24"/>
              </w:rPr>
              <w:t>-журнальная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E9" w:rsidRPr="00D05FE4" w:rsidRDefault="00C44AE9" w:rsidP="00C1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</w:t>
            </w:r>
            <w:r w:rsidR="00C165D1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E9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70 098</w:t>
            </w:r>
          </w:p>
        </w:tc>
      </w:tr>
      <w:tr w:rsidR="00C44AE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B50FEE" w:rsidRDefault="00C44AE9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ул. </w:t>
            </w:r>
            <w:proofErr w:type="gramStart"/>
            <w:r w:rsidRPr="00D44C07">
              <w:rPr>
                <w:sz w:val="24"/>
                <w:szCs w:val="24"/>
              </w:rPr>
              <w:t>Железнодорожная</w:t>
            </w:r>
            <w:proofErr w:type="gramEnd"/>
            <w:r w:rsidRPr="00D44C07">
              <w:rPr>
                <w:sz w:val="24"/>
                <w:szCs w:val="24"/>
              </w:rPr>
              <w:t>, 267 (рядом с остановкой) (приложение № 25)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4C07">
              <w:rPr>
                <w:sz w:val="24"/>
                <w:szCs w:val="24"/>
              </w:rPr>
              <w:t>газетно</w:t>
            </w:r>
            <w:proofErr w:type="spellEnd"/>
            <w:r w:rsidRPr="00D44C07">
              <w:rPr>
                <w:sz w:val="24"/>
                <w:szCs w:val="24"/>
              </w:rPr>
              <w:t>-журнальная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E9" w:rsidRPr="00D05FE4" w:rsidRDefault="00C44AE9" w:rsidP="00C1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</w:t>
            </w:r>
            <w:r w:rsidR="00C165D1" w:rsidRPr="00D05FE4">
              <w:rPr>
                <w:sz w:val="24"/>
                <w:szCs w:val="24"/>
              </w:rPr>
              <w:t>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E9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70 098</w:t>
            </w:r>
          </w:p>
        </w:tc>
      </w:tr>
      <w:tr w:rsidR="00C44AE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B50FEE" w:rsidRDefault="00C44AE9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г. Майкоп, угол ул. </w:t>
            </w:r>
            <w:proofErr w:type="gramStart"/>
            <w:r w:rsidRPr="00D44C07">
              <w:rPr>
                <w:sz w:val="24"/>
                <w:szCs w:val="24"/>
              </w:rPr>
              <w:t>Курганная</w:t>
            </w:r>
            <w:proofErr w:type="gramEnd"/>
            <w:r w:rsidRPr="00D44C07">
              <w:rPr>
                <w:sz w:val="24"/>
                <w:szCs w:val="24"/>
              </w:rPr>
              <w:t xml:space="preserve"> - ул. </w:t>
            </w:r>
            <w:proofErr w:type="spellStart"/>
            <w:r w:rsidRPr="00D44C07">
              <w:rPr>
                <w:sz w:val="24"/>
                <w:szCs w:val="24"/>
              </w:rPr>
              <w:t>Краснооктябрьская</w:t>
            </w:r>
            <w:proofErr w:type="spellEnd"/>
            <w:r w:rsidRPr="00D44C07">
              <w:rPr>
                <w:sz w:val="24"/>
                <w:szCs w:val="24"/>
              </w:rPr>
              <w:t xml:space="preserve"> </w:t>
            </w:r>
            <w:r w:rsidRPr="00D44C07">
              <w:rPr>
                <w:color w:val="000000" w:themeColor="text1"/>
                <w:sz w:val="24"/>
                <w:szCs w:val="24"/>
              </w:rPr>
              <w:t>(</w:t>
            </w:r>
            <w:hyperlink w:anchor="sub_22" w:history="1">
              <w:r w:rsidRPr="00D44C07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№ 26)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4C07">
              <w:rPr>
                <w:sz w:val="24"/>
                <w:szCs w:val="24"/>
              </w:rPr>
              <w:t>тонар</w:t>
            </w:r>
            <w:proofErr w:type="spellEnd"/>
          </w:p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(</w:t>
            </w:r>
            <w:proofErr w:type="spellStart"/>
            <w:r w:rsidRPr="00D44C07">
              <w:rPr>
                <w:sz w:val="24"/>
                <w:szCs w:val="24"/>
              </w:rPr>
              <w:t>фуд</w:t>
            </w:r>
            <w:proofErr w:type="spellEnd"/>
            <w:r w:rsidRPr="00D44C07">
              <w:rPr>
                <w:sz w:val="24"/>
                <w:szCs w:val="24"/>
              </w:rPr>
              <w:t>-трак)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E9" w:rsidRPr="00D44C07" w:rsidRDefault="00C44AE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E9" w:rsidRPr="00D05FE4" w:rsidRDefault="00C165D1" w:rsidP="00C16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</w:t>
            </w:r>
            <w:r w:rsidR="00C44AE9" w:rsidRPr="00D05FE4">
              <w:rPr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E9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17 160</w:t>
            </w:r>
          </w:p>
        </w:tc>
      </w:tr>
      <w:tr w:rsidR="006D0EA5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5" w:rsidRPr="00B50FEE" w:rsidRDefault="006D0EA5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5" w:rsidRPr="00D44C07" w:rsidRDefault="006D0EA5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ст. Ханская, ул. Верещагина/ ул. Ленина</w:t>
            </w:r>
          </w:p>
          <w:p w:rsidR="006D0EA5" w:rsidRPr="00D44C07" w:rsidRDefault="006D0EA5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(приложение № 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5" w:rsidRPr="00D44C07" w:rsidRDefault="006D0EA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5" w:rsidRPr="00D44C07" w:rsidRDefault="006D0EA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живая рыба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5" w:rsidRPr="00D44C07" w:rsidRDefault="006D0EA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A5" w:rsidRPr="00D05FE4" w:rsidRDefault="00C165D1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30.04.2023</w:t>
            </w:r>
            <w:r w:rsidRPr="00D05F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EA5" w:rsidRPr="00D05FE4" w:rsidRDefault="006D0EA5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3 478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ул. Первомайская - нечетная сторона (рядом с МГТУ) (приложение № 27)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4C07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ул. Первомайская - четная сторона (рядом с АГУ) (приложение № 27)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4C07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ул. Пионерская (напротив ТЦ «Галерея № 1») (приложение № 28)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44C07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CA3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5-й Переулок, 1 (приложение № 29)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CA3DA3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3" w:rsidRPr="00B50FEE" w:rsidRDefault="00CA3DA3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3" w:rsidRPr="00D44C07" w:rsidRDefault="00CA3DA3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6-й Переулок, 2 (приложение № 29)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3" w:rsidRPr="00D44C07" w:rsidRDefault="00CA3DA3" w:rsidP="000275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3" w:rsidRPr="00D44C07" w:rsidRDefault="00CA3DA3" w:rsidP="000275A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3" w:rsidRPr="00D44C07" w:rsidRDefault="00CA3DA3" w:rsidP="000275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44C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A3" w:rsidRPr="00D05FE4" w:rsidRDefault="00C165D1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A3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103 545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 xml:space="preserve">г. Майкоп, 6-й Переулок, 5 (приложение № 29)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3D1475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75" w:rsidRPr="00B50FEE" w:rsidRDefault="003D1475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75" w:rsidRPr="00D44C07" w:rsidRDefault="003D1475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г. Майкоп, 7-й Переулок, 14 (</w:t>
            </w:r>
            <w:hyperlink w:anchor="sub_208" w:history="1">
              <w:r w:rsidRPr="00D44C07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D44C07">
              <w:rPr>
                <w:color w:val="000000" w:themeColor="text1"/>
                <w:sz w:val="24"/>
                <w:szCs w:val="24"/>
              </w:rPr>
              <w:t>30)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75" w:rsidRPr="00D44C07" w:rsidRDefault="003D147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75" w:rsidRPr="00D44C07" w:rsidRDefault="003D147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75" w:rsidRPr="00D44C07" w:rsidRDefault="003D1475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75" w:rsidRPr="00D05FE4" w:rsidRDefault="003D1475" w:rsidP="00C165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</w:t>
            </w:r>
            <w:r w:rsidR="00C165D1" w:rsidRPr="00D05FE4">
              <w:rPr>
                <w:color w:val="000000" w:themeColor="text1"/>
                <w:sz w:val="24"/>
                <w:szCs w:val="24"/>
              </w:rPr>
              <w:t>11</w:t>
            </w:r>
            <w:r w:rsidRPr="00D05FE4">
              <w:rPr>
                <w:color w:val="000000" w:themeColor="text1"/>
                <w:sz w:val="24"/>
                <w:szCs w:val="24"/>
              </w:rPr>
              <w:t>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75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250 380</w:t>
            </w:r>
          </w:p>
        </w:tc>
      </w:tr>
      <w:tr w:rsidR="003D1475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75" w:rsidRPr="00B50FEE" w:rsidRDefault="003D1475" w:rsidP="00F05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75" w:rsidRPr="00D44C07" w:rsidRDefault="003D1475" w:rsidP="003D147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 xml:space="preserve">г. Майкоп, 7-й Переулок, 14 (приложение № 30)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75" w:rsidRPr="00D44C07" w:rsidRDefault="003D1475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4C07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</w:p>
          <w:p w:rsidR="003D1475" w:rsidRPr="00D44C07" w:rsidRDefault="003D1475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44C07">
              <w:rPr>
                <w:rFonts w:ascii="Times New Roman" w:hAnsi="Times New Roman" w:cs="Times New Roman"/>
                <w:color w:val="000000" w:themeColor="text1"/>
              </w:rPr>
              <w:t>фуд</w:t>
            </w:r>
            <w:proofErr w:type="spellEnd"/>
            <w:r w:rsidRPr="00D44C07">
              <w:rPr>
                <w:rFonts w:ascii="Times New Roman" w:hAnsi="Times New Roman" w:cs="Times New Roman"/>
                <w:color w:val="000000" w:themeColor="text1"/>
              </w:rPr>
              <w:t>-трак)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75" w:rsidRPr="00D44C07" w:rsidRDefault="003D1475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75" w:rsidRPr="00D44C07" w:rsidRDefault="003D1475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75" w:rsidRPr="00D05FE4" w:rsidRDefault="00C165D1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FE4">
              <w:rPr>
                <w:rFonts w:ascii="Times New Roman" w:hAnsi="Times New Roman" w:cs="Times New Roman"/>
              </w:rPr>
              <w:t xml:space="preserve">с </w:t>
            </w:r>
            <w:r w:rsidRPr="00D05FE4">
              <w:rPr>
                <w:rFonts w:ascii="Times New Roman" w:hAnsi="Times New Roman" w:cs="Times New Roman"/>
                <w:lang w:val="en-US"/>
              </w:rPr>
              <w:t>15</w:t>
            </w:r>
            <w:r w:rsidRPr="00D05FE4">
              <w:rPr>
                <w:rFonts w:ascii="Times New Roman" w:hAnsi="Times New Roman" w:cs="Times New Roman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75" w:rsidRPr="00D05FE4" w:rsidRDefault="00D05FE4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FE4">
              <w:rPr>
                <w:rFonts w:ascii="Times New Roman" w:hAnsi="Times New Roman" w:cs="Times New Roman"/>
                <w:color w:val="000000" w:themeColor="text1"/>
              </w:rPr>
              <w:t>13 728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B50FEE" w:rsidRDefault="00DA5918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B50FEE" w:rsidRDefault="00DA5918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B50FEE" w:rsidRDefault="00DA5918" w:rsidP="000A5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B50FEE" w:rsidRDefault="00DA5918" w:rsidP="00822F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324CB3" w:rsidRDefault="00DA5918" w:rsidP="006E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EB39D9">
              <w:rPr>
                <w:sz w:val="24"/>
                <w:szCs w:val="24"/>
              </w:rPr>
              <w:t>56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B50FEE" w:rsidRDefault="00DA5918" w:rsidP="00F42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DA59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B50FEE" w:rsidRDefault="00DA5918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D44C07" w:rsidRDefault="00DA5918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с 15.11.2022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D05FE4" w:rsidRDefault="00DA5918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18 654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 xml:space="preserve">г. Майкоп, пер. Заречный, 2б (приложение № 32)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44C0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44C0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44C07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44C07">
              <w:rPr>
                <w:color w:val="000000"/>
                <w:sz w:val="24"/>
                <w:szCs w:val="24"/>
              </w:rPr>
              <w:t xml:space="preserve">, угол </w:t>
            </w:r>
            <w:proofErr w:type="spellStart"/>
            <w:r w:rsidRPr="00D44C07">
              <w:rPr>
                <w:color w:val="000000"/>
                <w:sz w:val="24"/>
                <w:szCs w:val="24"/>
              </w:rPr>
              <w:t>ул.Низпоташная</w:t>
            </w:r>
            <w:proofErr w:type="spellEnd"/>
            <w:r w:rsidRPr="00D44C07">
              <w:rPr>
                <w:color w:val="000000"/>
                <w:sz w:val="24"/>
                <w:szCs w:val="24"/>
              </w:rPr>
              <w:t xml:space="preserve"> и ул. 9 Января</w:t>
            </w:r>
          </w:p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(приложение № 33)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44C0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FA61C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B50FEE" w:rsidRDefault="00FA61CE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ст. Ханская, ул. Верещагина, 129</w:t>
            </w:r>
          </w:p>
          <w:p w:rsidR="00FA61CE" w:rsidRPr="00D44C07" w:rsidRDefault="00FA61CE" w:rsidP="00FA61CE">
            <w:pPr>
              <w:rPr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(приложение № 34)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C165D1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</w:t>
            </w:r>
            <w:r w:rsidRPr="00D05FE4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6 218</w:t>
            </w:r>
          </w:p>
        </w:tc>
      </w:tr>
      <w:tr w:rsidR="00FA61C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B50FEE" w:rsidRDefault="00FA61CE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ст. Ханская, ул. Верещагина, 129</w:t>
            </w:r>
          </w:p>
          <w:p w:rsidR="00FA61CE" w:rsidRPr="00D44C07" w:rsidRDefault="00FA61CE" w:rsidP="00FA61CE">
            <w:pPr>
              <w:rPr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(приложение № 34)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C165D1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6 218</w:t>
            </w:r>
          </w:p>
        </w:tc>
      </w:tr>
      <w:tr w:rsidR="00FA61C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B50FEE" w:rsidRDefault="00FA61CE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ст. Ханская, ул. Верещагина, 129</w:t>
            </w:r>
          </w:p>
          <w:p w:rsidR="00FA61CE" w:rsidRPr="00D44C07" w:rsidRDefault="00FA61CE" w:rsidP="00FA61CE">
            <w:pPr>
              <w:rPr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(приложение № 34)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C165D1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6 218</w:t>
            </w:r>
          </w:p>
        </w:tc>
      </w:tr>
      <w:tr w:rsidR="00FA61C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B50FEE" w:rsidRDefault="00FA61CE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Майкоп, ул. </w:t>
            </w:r>
            <w:proofErr w:type="gramStart"/>
            <w:r w:rsidRPr="00D44C07">
              <w:rPr>
                <w:rFonts w:ascii="Times New Roman" w:hAnsi="Times New Roman" w:cs="Times New Roman"/>
                <w:bCs/>
                <w:color w:val="000000" w:themeColor="text1"/>
              </w:rPr>
              <w:t>Кирпичная</w:t>
            </w:r>
            <w:proofErr w:type="gramEnd"/>
            <w:r w:rsidRPr="00D44C07">
              <w:rPr>
                <w:rFonts w:ascii="Times New Roman" w:hAnsi="Times New Roman" w:cs="Times New Roman"/>
                <w:bCs/>
                <w:color w:val="000000" w:themeColor="text1"/>
              </w:rPr>
              <w:t>,2</w:t>
            </w:r>
          </w:p>
          <w:p w:rsidR="00FA61CE" w:rsidRPr="00D44C07" w:rsidRDefault="00FA61CE" w:rsidP="00FA61CE">
            <w:pPr>
              <w:rPr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(приложение № 35)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 (ремонт обуви)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C165D1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</w:t>
            </w:r>
            <w:r w:rsidRPr="00D05FE4">
              <w:rPr>
                <w:sz w:val="24"/>
                <w:szCs w:val="24"/>
              </w:rPr>
              <w:t>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287 616</w:t>
            </w:r>
          </w:p>
        </w:tc>
      </w:tr>
      <w:tr w:rsidR="00FA61C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B50FEE" w:rsidRDefault="00FA61CE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г. Майкоп, угол ул. Степная – ул. Павлова</w:t>
            </w:r>
          </w:p>
          <w:p w:rsidR="00FA61CE" w:rsidRPr="00D44C07" w:rsidRDefault="00FA61CE" w:rsidP="00FA61CE">
            <w:pPr>
              <w:rPr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(приложение № 36)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C165D1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D05FE4" w:rsidP="000275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124 254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4C0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D44C0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D44C07">
              <w:rPr>
                <w:rFonts w:ascii="Times New Roman" w:hAnsi="Times New Roman" w:cs="Times New Roman"/>
                <w:color w:val="000000" w:themeColor="text1"/>
              </w:rPr>
              <w:t>айкоп</w:t>
            </w:r>
            <w:proofErr w:type="spellEnd"/>
            <w:r w:rsidRPr="00D44C0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44C07">
              <w:rPr>
                <w:rFonts w:ascii="Times New Roman" w:hAnsi="Times New Roman" w:cs="Times New Roman"/>
                <w:color w:val="000000" w:themeColor="text1"/>
              </w:rPr>
              <w:t>ул.Красногвардейская</w:t>
            </w:r>
            <w:proofErr w:type="spellEnd"/>
            <w:r w:rsidRPr="00D44C07">
              <w:rPr>
                <w:rFonts w:ascii="Times New Roman" w:hAnsi="Times New Roman" w:cs="Times New Roman"/>
                <w:color w:val="000000" w:themeColor="text1"/>
              </w:rPr>
              <w:t>, 6</w:t>
            </w:r>
          </w:p>
          <w:p w:rsidR="001D00B9" w:rsidRPr="00D44C07" w:rsidRDefault="001D00B9" w:rsidP="000275A3">
            <w:pPr>
              <w:pStyle w:val="af6"/>
              <w:rPr>
                <w:b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44C07">
              <w:rPr>
                <w:rStyle w:val="af4"/>
                <w:rFonts w:ascii="Times New Roman" w:hAnsi="Times New Roman" w:cs="Times New Roman"/>
                <w:color w:val="000000" w:themeColor="text1"/>
              </w:rPr>
              <w:t>приложение № 37)</w:t>
            </w:r>
            <w:r w:rsidRPr="00D44C07">
              <w:rPr>
                <w:b/>
              </w:rPr>
              <w:t xml:space="preserve"> </w:t>
            </w:r>
          </w:p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15.11.2022 по 30.04.2023</w:t>
            </w:r>
          </w:p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13 069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8D6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4C0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D44C0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D44C07">
              <w:rPr>
                <w:rFonts w:ascii="Times New Roman" w:hAnsi="Times New Roman" w:cs="Times New Roman"/>
                <w:color w:val="000000" w:themeColor="text1"/>
              </w:rPr>
              <w:t>айкоп</w:t>
            </w:r>
            <w:proofErr w:type="spellEnd"/>
            <w:r w:rsidRPr="00D44C07">
              <w:rPr>
                <w:rFonts w:ascii="Times New Roman" w:hAnsi="Times New Roman" w:cs="Times New Roman"/>
                <w:color w:val="000000" w:themeColor="text1"/>
              </w:rPr>
              <w:t xml:space="preserve">, ул. Кирпичная – ул. </w:t>
            </w:r>
            <w:proofErr w:type="spellStart"/>
            <w:r w:rsidRPr="00D44C07">
              <w:rPr>
                <w:rFonts w:ascii="Times New Roman" w:hAnsi="Times New Roman" w:cs="Times New Roman"/>
                <w:color w:val="000000" w:themeColor="text1"/>
              </w:rPr>
              <w:t>Шовгенова</w:t>
            </w:r>
            <w:proofErr w:type="spellEnd"/>
          </w:p>
          <w:p w:rsidR="001D00B9" w:rsidRPr="00D44C07" w:rsidRDefault="001D00B9" w:rsidP="000275A3">
            <w:pPr>
              <w:rPr>
                <w:color w:val="000000" w:themeColor="text1"/>
                <w:sz w:val="24"/>
                <w:szCs w:val="24"/>
              </w:rPr>
            </w:pPr>
            <w:r w:rsidRPr="00D44C07">
              <w:rPr>
                <w:color w:val="000000" w:themeColor="text1"/>
                <w:sz w:val="24"/>
                <w:szCs w:val="24"/>
              </w:rPr>
              <w:t>(приложение № 38)</w:t>
            </w:r>
          </w:p>
          <w:p w:rsidR="001D00B9" w:rsidRPr="00D44C07" w:rsidRDefault="001D00B9" w:rsidP="000275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7 841</w:t>
            </w:r>
          </w:p>
        </w:tc>
      </w:tr>
      <w:tr w:rsidR="001D00B9" w:rsidRPr="008948AE" w:rsidTr="009A653E">
        <w:trPr>
          <w:trHeight w:val="589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г. Майкоп, ул. Гоголя (рядом с автостанцией).</w:t>
            </w:r>
          </w:p>
          <w:p w:rsidR="001D00B9" w:rsidRPr="00D44C07" w:rsidRDefault="001D00B9" w:rsidP="00C6419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(приложение № 39)</w:t>
            </w:r>
            <w:r w:rsidRPr="00D44C07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</w:t>
            </w:r>
          </w:p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(изготовление ключей)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3 921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AD37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gramStart"/>
            <w:r w:rsidRPr="00D44C07">
              <w:rPr>
                <w:rFonts w:ascii="Times New Roman" w:hAnsi="Times New Roman" w:cs="Times New Roman"/>
                <w:color w:val="000000" w:themeColor="text1"/>
              </w:rPr>
              <w:t>Пролетарская</w:t>
            </w:r>
            <w:proofErr w:type="gramEnd"/>
            <w:r w:rsidRPr="00D44C07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D44C07">
              <w:rPr>
                <w:rFonts w:ascii="Times New Roman" w:hAnsi="Times New Roman" w:cs="Times New Roman"/>
                <w:color w:val="000000" w:themeColor="text1"/>
              </w:rPr>
              <w:lastRenderedPageBreak/>
              <w:t>ул. Гоголя</w:t>
            </w:r>
          </w:p>
          <w:p w:rsidR="001D00B9" w:rsidRPr="00D44C07" w:rsidRDefault="001D00B9" w:rsidP="0095211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(приложение № 40)</w:t>
            </w:r>
            <w:r w:rsidRPr="00D44C07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lastRenderedPageBreak/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 xml:space="preserve">непродовольственные </w:t>
            </w:r>
            <w:r w:rsidRPr="00D44C07">
              <w:rPr>
                <w:rFonts w:ascii="Times New Roman" w:hAnsi="Times New Roman" w:cs="Times New Roman"/>
                <w:color w:val="000000" w:themeColor="text1"/>
              </w:rPr>
              <w:lastRenderedPageBreak/>
              <w:t>товары</w:t>
            </w:r>
          </w:p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(изготовление ключей)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lastRenderedPageBreak/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 xml:space="preserve">.11.2022 по </w:t>
            </w:r>
            <w:r w:rsidRPr="00D05FE4">
              <w:rPr>
                <w:sz w:val="24"/>
                <w:szCs w:val="24"/>
              </w:rPr>
              <w:lastRenderedPageBreak/>
              <w:t>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lastRenderedPageBreak/>
              <w:t>3 921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gramStart"/>
            <w:r w:rsidRPr="00D44C07">
              <w:rPr>
                <w:rFonts w:ascii="Times New Roman" w:hAnsi="Times New Roman" w:cs="Times New Roman"/>
                <w:color w:val="000000" w:themeColor="text1"/>
              </w:rPr>
              <w:t>Пролетарская</w:t>
            </w:r>
            <w:proofErr w:type="gramEnd"/>
            <w:r w:rsidRPr="00D44C07">
              <w:rPr>
                <w:rFonts w:ascii="Times New Roman" w:hAnsi="Times New Roman" w:cs="Times New Roman"/>
                <w:color w:val="000000" w:themeColor="text1"/>
              </w:rPr>
              <w:t xml:space="preserve"> (между ул. Гоголя и ул. Жуковского)</w:t>
            </w:r>
          </w:p>
          <w:p w:rsidR="001D00B9" w:rsidRPr="00D44C07" w:rsidRDefault="001D00B9" w:rsidP="0095211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(приложение № 41)</w:t>
            </w:r>
            <w:r w:rsidRPr="00D44C07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</w:t>
            </w:r>
          </w:p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(изготовление ключей)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3 921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44C07">
              <w:rPr>
                <w:rFonts w:ascii="Times New Roman" w:hAnsi="Times New Roman" w:cs="Times New Roman"/>
                <w:color w:val="000000" w:themeColor="text1"/>
              </w:rPr>
              <w:t>г. Майкоп, ул. Гоголя - ул. Крестьянская (около торг.</w:t>
            </w:r>
            <w:proofErr w:type="gramEnd"/>
          </w:p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центра «Фаворит»)</w:t>
            </w:r>
          </w:p>
          <w:p w:rsidR="001D00B9" w:rsidRPr="00D44C07" w:rsidRDefault="001D00B9" w:rsidP="00C6419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(приложение № 39)</w:t>
            </w:r>
            <w:r w:rsidRPr="00D44C07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непродовольственные товары</w:t>
            </w:r>
          </w:p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(изготовление ключей)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 xml:space="preserve">с </w:t>
            </w:r>
            <w:r w:rsidRPr="00D05FE4">
              <w:rPr>
                <w:sz w:val="24"/>
                <w:szCs w:val="24"/>
                <w:lang w:val="en-US"/>
              </w:rPr>
              <w:t>15</w:t>
            </w:r>
            <w:r w:rsidRPr="00D05FE4">
              <w:rPr>
                <w:sz w:val="24"/>
                <w:szCs w:val="24"/>
              </w:rPr>
              <w:t>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3 921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proofErr w:type="spellStart"/>
            <w:r w:rsidRPr="00D44C07">
              <w:rPr>
                <w:rFonts w:ascii="Times New Roman" w:hAnsi="Times New Roman" w:cs="Times New Roman"/>
                <w:color w:val="000000" w:themeColor="text1"/>
              </w:rPr>
              <w:t>Гавердовский</w:t>
            </w:r>
            <w:proofErr w:type="spellEnd"/>
            <w:r w:rsidRPr="00D44C0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ул. Садовая и пер. Клубный</w:t>
            </w:r>
          </w:p>
          <w:p w:rsidR="001D00B9" w:rsidRPr="00D44C07" w:rsidRDefault="001D00B9" w:rsidP="00D44C0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(приложение № 42)</w:t>
            </w:r>
            <w:r w:rsidRPr="00D44C07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1 962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572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gramStart"/>
            <w:r w:rsidRPr="00D44C07">
              <w:rPr>
                <w:rFonts w:ascii="Times New Roman" w:hAnsi="Times New Roman" w:cs="Times New Roman"/>
                <w:color w:val="000000" w:themeColor="text1"/>
              </w:rPr>
              <w:t>Железнодорожная</w:t>
            </w:r>
            <w:proofErr w:type="gramEnd"/>
            <w:r w:rsidRPr="00D44C07">
              <w:rPr>
                <w:rFonts w:ascii="Times New Roman" w:hAnsi="Times New Roman" w:cs="Times New Roman"/>
                <w:color w:val="000000" w:themeColor="text1"/>
              </w:rPr>
              <w:t>, 166</w:t>
            </w:r>
          </w:p>
          <w:p w:rsidR="001D00B9" w:rsidRPr="00D44C07" w:rsidRDefault="001D00B9" w:rsidP="00D44C0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(приложение № 8)</w:t>
            </w:r>
            <w:r w:rsidRPr="00D44C07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4C07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FE4">
              <w:rPr>
                <w:sz w:val="24"/>
                <w:szCs w:val="24"/>
              </w:rPr>
              <w:t>10 455</w:t>
            </w:r>
          </w:p>
        </w:tc>
      </w:tr>
      <w:tr w:rsidR="00FA61C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B50FEE" w:rsidRDefault="00FA61CE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gramStart"/>
            <w:r w:rsidRPr="00D44C07">
              <w:rPr>
                <w:rFonts w:ascii="Times New Roman" w:hAnsi="Times New Roman" w:cs="Times New Roman"/>
                <w:color w:val="000000" w:themeColor="text1"/>
              </w:rPr>
              <w:t>Пролетарская</w:t>
            </w:r>
            <w:proofErr w:type="gramEnd"/>
            <w:r w:rsidRPr="00D44C07">
              <w:rPr>
                <w:rFonts w:ascii="Times New Roman" w:hAnsi="Times New Roman" w:cs="Times New Roman"/>
                <w:color w:val="000000" w:themeColor="text1"/>
              </w:rPr>
              <w:t xml:space="preserve"> - К. Маркса</w:t>
            </w:r>
          </w:p>
          <w:p w:rsidR="00FA61CE" w:rsidRPr="00D44C07" w:rsidRDefault="00FA61CE" w:rsidP="00D44C0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(приложение № 4</w:t>
            </w:r>
            <w:r w:rsidR="00D44C07" w:rsidRPr="00D44C0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44C0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D44C07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4C07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E" w:rsidRPr="00D44C07" w:rsidRDefault="00FA61CE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1D00B9" w:rsidP="000275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E" w:rsidRPr="00D05FE4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FE4">
              <w:rPr>
                <w:rFonts w:ascii="Times New Roman" w:hAnsi="Times New Roman" w:cs="Times New Roman"/>
                <w:color w:val="000000" w:themeColor="text1"/>
              </w:rPr>
              <w:t>6 535</w:t>
            </w:r>
          </w:p>
        </w:tc>
      </w:tr>
      <w:tr w:rsidR="001D00B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г. Майкоп, ул. Гончарова, 101</w:t>
            </w:r>
          </w:p>
          <w:p w:rsidR="001D00B9" w:rsidRPr="00D44C07" w:rsidRDefault="001D00B9" w:rsidP="00D44C0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(приложение № 44)</w:t>
            </w:r>
            <w:r w:rsidRPr="00D44C07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FE4">
              <w:rPr>
                <w:rFonts w:ascii="Times New Roman" w:hAnsi="Times New Roman" w:cs="Times New Roman"/>
                <w:color w:val="000000" w:themeColor="text1"/>
              </w:rPr>
              <w:t>6 535</w:t>
            </w:r>
          </w:p>
        </w:tc>
      </w:tr>
      <w:tr w:rsidR="001D00B9" w:rsidRPr="008948AE" w:rsidTr="008D6774">
        <w:trPr>
          <w:trHeight w:val="281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B50FEE" w:rsidRDefault="001D00B9" w:rsidP="00A81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г. Майкоп,</w:t>
            </w:r>
          </w:p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ул. Заводская, 3</w:t>
            </w:r>
          </w:p>
          <w:p w:rsidR="001D00B9" w:rsidRPr="00D44C07" w:rsidRDefault="001D00B9" w:rsidP="000275A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(рядом с Детской поликлиникой № 2)</w:t>
            </w:r>
          </w:p>
          <w:p w:rsidR="001D00B9" w:rsidRPr="00D44C07" w:rsidRDefault="001D00B9" w:rsidP="00D44C0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(приложение № 45)</w:t>
            </w:r>
            <w:r w:rsidRPr="00D44C07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9" w:rsidRPr="00D44C07" w:rsidRDefault="001D00B9" w:rsidP="000275A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C07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5FE4">
              <w:rPr>
                <w:color w:val="000000" w:themeColor="text1"/>
                <w:sz w:val="24"/>
                <w:szCs w:val="24"/>
              </w:rPr>
              <w:t>с 15.11.2022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0B9" w:rsidRPr="00D05FE4" w:rsidRDefault="001D00B9" w:rsidP="00554E1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FE4">
              <w:rPr>
                <w:rFonts w:ascii="Times New Roman" w:hAnsi="Times New Roman" w:cs="Times New Roman"/>
                <w:color w:val="000000" w:themeColor="text1"/>
              </w:rPr>
              <w:t>6 535</w:t>
            </w:r>
            <w:bookmarkStart w:id="2" w:name="_GoBack"/>
            <w:bookmarkEnd w:id="2"/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8948A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D4416E" w:rsidRDefault="00136A2B" w:rsidP="00702514">
      <w:pPr>
        <w:ind w:firstLine="708"/>
        <w:rPr>
          <w:b/>
          <w:color w:val="000000" w:themeColor="text1"/>
        </w:rPr>
      </w:pPr>
      <w:r w:rsidRPr="00D4416E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D4416E" w:rsidRDefault="004D5F27" w:rsidP="00702514">
      <w:pPr>
        <w:ind w:firstLine="708"/>
        <w:jc w:val="both"/>
        <w:rPr>
          <w:color w:val="000000" w:themeColor="text1"/>
        </w:rPr>
      </w:pPr>
      <w:r w:rsidRPr="00D4416E">
        <w:rPr>
          <w:color w:val="000000" w:themeColor="text1"/>
        </w:rPr>
        <w:t>2</w:t>
      </w:r>
      <w:r w:rsidR="00D4416E" w:rsidRPr="00D4416E">
        <w:rPr>
          <w:color w:val="000000" w:themeColor="text1"/>
        </w:rPr>
        <w:t>4</w:t>
      </w:r>
      <w:r w:rsidR="0060658A" w:rsidRPr="00D4416E">
        <w:rPr>
          <w:color w:val="000000" w:themeColor="text1"/>
        </w:rPr>
        <w:t xml:space="preserve"> </w:t>
      </w:r>
      <w:r w:rsidR="00D4416E" w:rsidRPr="00D4416E">
        <w:rPr>
          <w:color w:val="000000" w:themeColor="text1"/>
        </w:rPr>
        <w:t>октября</w:t>
      </w:r>
      <w:r w:rsidR="0008785D" w:rsidRPr="00D4416E">
        <w:rPr>
          <w:color w:val="000000" w:themeColor="text1"/>
        </w:rPr>
        <w:t xml:space="preserve"> 20</w:t>
      </w:r>
      <w:r w:rsidR="003E1D33" w:rsidRPr="00D4416E">
        <w:rPr>
          <w:color w:val="000000" w:themeColor="text1"/>
        </w:rPr>
        <w:t>2</w:t>
      </w:r>
      <w:r w:rsidR="004B0890" w:rsidRPr="00D4416E">
        <w:rPr>
          <w:color w:val="000000" w:themeColor="text1"/>
        </w:rPr>
        <w:t>2</w:t>
      </w:r>
      <w:r w:rsidR="0008785D" w:rsidRPr="00D4416E">
        <w:rPr>
          <w:color w:val="000000" w:themeColor="text1"/>
        </w:rPr>
        <w:t xml:space="preserve"> г.</w:t>
      </w:r>
      <w:r w:rsidR="009930FD" w:rsidRPr="00D4416E">
        <w:rPr>
          <w:color w:val="000000" w:themeColor="text1"/>
        </w:rPr>
        <w:t>,</w:t>
      </w:r>
      <w:r w:rsidR="00136A2B" w:rsidRPr="00D4416E">
        <w:rPr>
          <w:color w:val="000000" w:themeColor="text1"/>
        </w:rPr>
        <w:t xml:space="preserve"> с 9</w:t>
      </w:r>
      <w:r w:rsidR="00930277" w:rsidRPr="00D4416E">
        <w:rPr>
          <w:color w:val="000000" w:themeColor="text1"/>
        </w:rPr>
        <w:t xml:space="preserve"> </w:t>
      </w:r>
      <w:r w:rsidR="00136A2B" w:rsidRPr="00D4416E">
        <w:rPr>
          <w:color w:val="000000" w:themeColor="text1"/>
        </w:rPr>
        <w:t>ч.00</w:t>
      </w:r>
      <w:r w:rsidR="00C1700F" w:rsidRPr="00D4416E">
        <w:rPr>
          <w:color w:val="000000" w:themeColor="text1"/>
        </w:rPr>
        <w:t xml:space="preserve"> </w:t>
      </w:r>
      <w:r w:rsidR="00136A2B" w:rsidRPr="00D4416E">
        <w:rPr>
          <w:color w:val="000000" w:themeColor="text1"/>
        </w:rPr>
        <w:t>мин. по адресу: Республика Адыгея, г.</w:t>
      </w:r>
      <w:r w:rsidR="00FB62FF" w:rsidRPr="00D4416E">
        <w:rPr>
          <w:color w:val="000000" w:themeColor="text1"/>
        </w:rPr>
        <w:t xml:space="preserve"> </w:t>
      </w:r>
      <w:r w:rsidR="00136A2B" w:rsidRPr="00D4416E">
        <w:rPr>
          <w:color w:val="000000" w:themeColor="text1"/>
        </w:rPr>
        <w:t xml:space="preserve">Майкоп, ул. </w:t>
      </w:r>
      <w:proofErr w:type="spellStart"/>
      <w:r w:rsidR="00136A2B" w:rsidRPr="00D4416E">
        <w:rPr>
          <w:color w:val="000000" w:themeColor="text1"/>
        </w:rPr>
        <w:t>Краснооктябрьская</w:t>
      </w:r>
      <w:proofErr w:type="spellEnd"/>
      <w:r w:rsidR="00C1700F" w:rsidRPr="00D4416E">
        <w:rPr>
          <w:color w:val="000000" w:themeColor="text1"/>
        </w:rPr>
        <w:t>,</w:t>
      </w:r>
      <w:r w:rsidR="00136A2B" w:rsidRPr="00D4416E">
        <w:rPr>
          <w:color w:val="000000" w:themeColor="text1"/>
        </w:rPr>
        <w:t xml:space="preserve"> 21, </w:t>
      </w:r>
      <w:proofErr w:type="spellStart"/>
      <w:r w:rsidR="00136A2B" w:rsidRPr="00D4416E">
        <w:rPr>
          <w:color w:val="000000" w:themeColor="text1"/>
        </w:rPr>
        <w:t>каб</w:t>
      </w:r>
      <w:proofErr w:type="spellEnd"/>
      <w:r w:rsidR="00136A2B" w:rsidRPr="00D4416E">
        <w:rPr>
          <w:color w:val="000000" w:themeColor="text1"/>
        </w:rPr>
        <w:t>. 2</w:t>
      </w:r>
      <w:r w:rsidR="00930277" w:rsidRPr="00D4416E">
        <w:rPr>
          <w:color w:val="000000" w:themeColor="text1"/>
        </w:rPr>
        <w:t>4</w:t>
      </w:r>
      <w:r w:rsidR="00A502C4" w:rsidRPr="00D4416E">
        <w:rPr>
          <w:color w:val="000000" w:themeColor="text1"/>
        </w:rPr>
        <w:t>5</w:t>
      </w:r>
      <w:r w:rsidR="00136A2B" w:rsidRPr="00D4416E">
        <w:rPr>
          <w:color w:val="000000" w:themeColor="text1"/>
        </w:rPr>
        <w:t>.</w:t>
      </w:r>
    </w:p>
    <w:p w:rsidR="00136A2B" w:rsidRPr="00D4416E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D4416E">
        <w:rPr>
          <w:b/>
          <w:color w:val="000000" w:themeColor="text1"/>
        </w:rPr>
        <w:t xml:space="preserve">Дата, время </w:t>
      </w:r>
      <w:r w:rsidR="00136A2B" w:rsidRPr="00D4416E">
        <w:rPr>
          <w:b/>
          <w:color w:val="000000" w:themeColor="text1"/>
        </w:rPr>
        <w:t xml:space="preserve">окончания приема заявок: </w:t>
      </w:r>
    </w:p>
    <w:p w:rsidR="00136A2B" w:rsidRPr="00D4416E" w:rsidRDefault="004D5F27" w:rsidP="00702514">
      <w:pPr>
        <w:ind w:firstLine="708"/>
        <w:jc w:val="both"/>
        <w:rPr>
          <w:color w:val="000000" w:themeColor="text1"/>
        </w:rPr>
      </w:pPr>
      <w:r w:rsidRPr="00D4416E">
        <w:rPr>
          <w:color w:val="000000" w:themeColor="text1"/>
        </w:rPr>
        <w:t>0</w:t>
      </w:r>
      <w:r w:rsidR="00D4416E" w:rsidRPr="00D4416E">
        <w:rPr>
          <w:color w:val="000000" w:themeColor="text1"/>
        </w:rPr>
        <w:t>8</w:t>
      </w:r>
      <w:r w:rsidRPr="00D4416E">
        <w:rPr>
          <w:color w:val="000000" w:themeColor="text1"/>
        </w:rPr>
        <w:t xml:space="preserve"> </w:t>
      </w:r>
      <w:r w:rsidR="00D4416E" w:rsidRPr="00D4416E">
        <w:rPr>
          <w:color w:val="000000" w:themeColor="text1"/>
        </w:rPr>
        <w:t>ноября</w:t>
      </w:r>
      <w:r w:rsidR="0008785D" w:rsidRPr="00D4416E">
        <w:rPr>
          <w:color w:val="000000" w:themeColor="text1"/>
        </w:rPr>
        <w:t xml:space="preserve"> </w:t>
      </w:r>
      <w:r w:rsidR="00702514" w:rsidRPr="00D4416E">
        <w:rPr>
          <w:color w:val="000000" w:themeColor="text1"/>
        </w:rPr>
        <w:t>20</w:t>
      </w:r>
      <w:r w:rsidR="003E1D33" w:rsidRPr="00D4416E">
        <w:rPr>
          <w:color w:val="000000" w:themeColor="text1"/>
        </w:rPr>
        <w:t>2</w:t>
      </w:r>
      <w:r w:rsidR="004B0890" w:rsidRPr="00D4416E">
        <w:rPr>
          <w:color w:val="000000" w:themeColor="text1"/>
        </w:rPr>
        <w:t>2</w:t>
      </w:r>
      <w:r w:rsidR="00FB62FF" w:rsidRPr="00D4416E">
        <w:rPr>
          <w:color w:val="000000" w:themeColor="text1"/>
        </w:rPr>
        <w:t xml:space="preserve"> г., 1</w:t>
      </w:r>
      <w:r w:rsidR="006A2C80" w:rsidRPr="00D4416E">
        <w:rPr>
          <w:color w:val="000000" w:themeColor="text1"/>
        </w:rPr>
        <w:t>1</w:t>
      </w:r>
      <w:r w:rsidR="00136A2B" w:rsidRPr="00D4416E">
        <w:rPr>
          <w:color w:val="000000" w:themeColor="text1"/>
        </w:rPr>
        <w:t xml:space="preserve"> ч.</w:t>
      </w:r>
      <w:r w:rsidR="006A2C80" w:rsidRPr="00D4416E">
        <w:rPr>
          <w:color w:val="000000" w:themeColor="text1"/>
        </w:rPr>
        <w:t xml:space="preserve"> 00</w:t>
      </w:r>
      <w:r w:rsidR="00136A2B" w:rsidRPr="00D4416E">
        <w:rPr>
          <w:color w:val="000000" w:themeColor="text1"/>
        </w:rPr>
        <w:t xml:space="preserve"> мин. по адресу: Республика Адыгея, г.</w:t>
      </w:r>
      <w:r w:rsidR="00FB62FF" w:rsidRPr="00D4416E">
        <w:rPr>
          <w:color w:val="000000" w:themeColor="text1"/>
        </w:rPr>
        <w:t xml:space="preserve"> </w:t>
      </w:r>
      <w:r w:rsidR="00136A2B" w:rsidRPr="00D4416E">
        <w:rPr>
          <w:color w:val="000000" w:themeColor="text1"/>
        </w:rPr>
        <w:t xml:space="preserve">Майкоп, ул. </w:t>
      </w:r>
      <w:proofErr w:type="spellStart"/>
      <w:r w:rsidR="00136A2B" w:rsidRPr="00D4416E">
        <w:rPr>
          <w:color w:val="000000" w:themeColor="text1"/>
        </w:rPr>
        <w:t>Краснооктябрьская</w:t>
      </w:r>
      <w:proofErr w:type="spellEnd"/>
      <w:r w:rsidR="009A3D64" w:rsidRPr="00D4416E">
        <w:rPr>
          <w:color w:val="000000" w:themeColor="text1"/>
        </w:rPr>
        <w:t>,</w:t>
      </w:r>
      <w:r w:rsidR="00136A2B" w:rsidRPr="00D4416E">
        <w:rPr>
          <w:color w:val="000000" w:themeColor="text1"/>
        </w:rPr>
        <w:t xml:space="preserve"> 21. </w:t>
      </w:r>
      <w:proofErr w:type="spellStart"/>
      <w:r w:rsidR="00136A2B" w:rsidRPr="00D4416E">
        <w:rPr>
          <w:color w:val="000000" w:themeColor="text1"/>
        </w:rPr>
        <w:t>каб</w:t>
      </w:r>
      <w:proofErr w:type="spellEnd"/>
      <w:r w:rsidR="00136A2B" w:rsidRPr="00D4416E">
        <w:rPr>
          <w:color w:val="000000" w:themeColor="text1"/>
        </w:rPr>
        <w:t>. 2</w:t>
      </w:r>
      <w:r w:rsidR="00353D3A" w:rsidRPr="00D4416E">
        <w:rPr>
          <w:color w:val="000000" w:themeColor="text1"/>
        </w:rPr>
        <w:t>4</w:t>
      </w:r>
      <w:r w:rsidR="00A502C4" w:rsidRPr="00D4416E">
        <w:rPr>
          <w:color w:val="000000" w:themeColor="text1"/>
        </w:rPr>
        <w:t>5</w:t>
      </w:r>
      <w:r w:rsidR="00136A2B" w:rsidRPr="00D4416E">
        <w:rPr>
          <w:color w:val="000000" w:themeColor="text1"/>
        </w:rPr>
        <w:t>.</w:t>
      </w:r>
    </w:p>
    <w:p w:rsidR="00136A2B" w:rsidRPr="00D4416E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D4416E">
        <w:rPr>
          <w:b/>
          <w:color w:val="000000" w:themeColor="text1"/>
        </w:rPr>
        <w:t xml:space="preserve">Дата </w:t>
      </w:r>
      <w:r w:rsidR="00C96F75" w:rsidRPr="00D4416E">
        <w:rPr>
          <w:b/>
          <w:color w:val="000000" w:themeColor="text1"/>
        </w:rPr>
        <w:t>проведения конкурса (вскрытие</w:t>
      </w:r>
      <w:r w:rsidRPr="00D4416E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D4416E">
        <w:rPr>
          <w:b/>
          <w:color w:val="000000" w:themeColor="text1"/>
        </w:rPr>
        <w:t xml:space="preserve"> и рассмотрение</w:t>
      </w:r>
      <w:r w:rsidR="00923213" w:rsidRPr="00D4416E">
        <w:rPr>
          <w:b/>
          <w:color w:val="000000" w:themeColor="text1"/>
        </w:rPr>
        <w:t xml:space="preserve"> заявок</w:t>
      </w:r>
      <w:r w:rsidR="00C96F75" w:rsidRPr="00D4416E">
        <w:rPr>
          <w:b/>
          <w:color w:val="000000" w:themeColor="text1"/>
        </w:rPr>
        <w:t>)</w:t>
      </w:r>
      <w:r w:rsidRPr="00D4416E">
        <w:rPr>
          <w:b/>
          <w:color w:val="000000" w:themeColor="text1"/>
        </w:rPr>
        <w:t>:</w:t>
      </w:r>
    </w:p>
    <w:p w:rsidR="00136A2B" w:rsidRPr="00D4416E" w:rsidRDefault="00D4416E" w:rsidP="00702514">
      <w:pPr>
        <w:ind w:firstLine="708"/>
        <w:jc w:val="both"/>
        <w:rPr>
          <w:color w:val="000000" w:themeColor="text1"/>
        </w:rPr>
      </w:pPr>
      <w:r w:rsidRPr="00D4416E">
        <w:rPr>
          <w:color w:val="000000" w:themeColor="text1"/>
        </w:rPr>
        <w:t>09</w:t>
      </w:r>
      <w:r w:rsidR="00AE1C90" w:rsidRPr="00D4416E">
        <w:rPr>
          <w:color w:val="000000" w:themeColor="text1"/>
        </w:rPr>
        <w:t xml:space="preserve"> </w:t>
      </w:r>
      <w:r w:rsidRPr="00D4416E">
        <w:rPr>
          <w:color w:val="000000" w:themeColor="text1"/>
        </w:rPr>
        <w:t>ноября</w:t>
      </w:r>
      <w:r w:rsidR="0008785D" w:rsidRPr="00D4416E">
        <w:rPr>
          <w:color w:val="000000" w:themeColor="text1"/>
        </w:rPr>
        <w:t xml:space="preserve"> </w:t>
      </w:r>
      <w:r w:rsidR="00FB62FF" w:rsidRPr="00D4416E">
        <w:rPr>
          <w:color w:val="000000" w:themeColor="text1"/>
        </w:rPr>
        <w:t>20</w:t>
      </w:r>
      <w:r w:rsidR="003E1D33" w:rsidRPr="00D4416E">
        <w:rPr>
          <w:color w:val="000000" w:themeColor="text1"/>
        </w:rPr>
        <w:t>2</w:t>
      </w:r>
      <w:r w:rsidR="004B0890" w:rsidRPr="00D4416E">
        <w:rPr>
          <w:color w:val="000000" w:themeColor="text1"/>
        </w:rPr>
        <w:t>2</w:t>
      </w:r>
      <w:r w:rsidR="00353D3A" w:rsidRPr="00D4416E">
        <w:rPr>
          <w:color w:val="000000" w:themeColor="text1"/>
        </w:rPr>
        <w:t xml:space="preserve"> г., </w:t>
      </w:r>
      <w:r w:rsidR="00136A2B" w:rsidRPr="00D4416E">
        <w:rPr>
          <w:color w:val="000000" w:themeColor="text1"/>
        </w:rPr>
        <w:t>1</w:t>
      </w:r>
      <w:r w:rsidR="006A2C80" w:rsidRPr="00D4416E">
        <w:rPr>
          <w:color w:val="000000" w:themeColor="text1"/>
        </w:rPr>
        <w:t>1</w:t>
      </w:r>
      <w:r w:rsidR="00136A2B" w:rsidRPr="00D4416E">
        <w:rPr>
          <w:color w:val="000000" w:themeColor="text1"/>
        </w:rPr>
        <w:t xml:space="preserve"> ч.</w:t>
      </w:r>
      <w:r w:rsidR="00AE1C90" w:rsidRPr="00D4416E">
        <w:rPr>
          <w:color w:val="000000" w:themeColor="text1"/>
        </w:rPr>
        <w:t xml:space="preserve"> </w:t>
      </w:r>
      <w:r w:rsidR="00D97D36" w:rsidRPr="00D4416E">
        <w:rPr>
          <w:color w:val="000000" w:themeColor="text1"/>
        </w:rPr>
        <w:t>0</w:t>
      </w:r>
      <w:r w:rsidR="008E1FFB" w:rsidRPr="00D4416E">
        <w:rPr>
          <w:color w:val="000000" w:themeColor="text1"/>
        </w:rPr>
        <w:t>0</w:t>
      </w:r>
      <w:r w:rsidR="00136A2B" w:rsidRPr="00D4416E">
        <w:rPr>
          <w:color w:val="000000" w:themeColor="text1"/>
        </w:rPr>
        <w:t xml:space="preserve"> мин.  по адресу: Республика Адыгея, г.</w:t>
      </w:r>
      <w:r w:rsidR="00FB62FF" w:rsidRPr="00D4416E">
        <w:rPr>
          <w:color w:val="000000" w:themeColor="text1"/>
        </w:rPr>
        <w:t xml:space="preserve"> </w:t>
      </w:r>
      <w:r w:rsidR="00136A2B" w:rsidRPr="00D4416E">
        <w:rPr>
          <w:color w:val="000000" w:themeColor="text1"/>
        </w:rPr>
        <w:t xml:space="preserve">Майкоп, ул. </w:t>
      </w:r>
      <w:proofErr w:type="spellStart"/>
      <w:r w:rsidR="00136A2B" w:rsidRPr="00D4416E">
        <w:rPr>
          <w:color w:val="000000" w:themeColor="text1"/>
        </w:rPr>
        <w:t>Краснооктябрьская</w:t>
      </w:r>
      <w:proofErr w:type="spellEnd"/>
      <w:r w:rsidR="009A3D64" w:rsidRPr="00D4416E">
        <w:rPr>
          <w:color w:val="000000" w:themeColor="text1"/>
        </w:rPr>
        <w:t>,</w:t>
      </w:r>
      <w:r w:rsidR="00353D3A" w:rsidRPr="00D4416E">
        <w:rPr>
          <w:color w:val="000000" w:themeColor="text1"/>
        </w:rPr>
        <w:t xml:space="preserve"> 21, </w:t>
      </w:r>
      <w:r w:rsidR="00D36B13" w:rsidRPr="00D4416E">
        <w:rPr>
          <w:color w:val="000000" w:themeColor="text1"/>
        </w:rPr>
        <w:t>Малый зал.</w:t>
      </w:r>
      <w:r w:rsidR="00136A2B" w:rsidRPr="00D4416E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D4416E">
        <w:rPr>
          <w:b/>
          <w:color w:val="000000" w:themeColor="text1"/>
        </w:rPr>
        <w:t>Документация о проведении К</w:t>
      </w:r>
      <w:r w:rsidR="00136A2B" w:rsidRPr="00D4416E">
        <w:rPr>
          <w:b/>
          <w:color w:val="000000" w:themeColor="text1"/>
        </w:rPr>
        <w:t xml:space="preserve">онкурса предоставляется в рабочие дни, начиная с </w:t>
      </w:r>
      <w:r w:rsidR="004D5F27" w:rsidRPr="00D4416E">
        <w:rPr>
          <w:b/>
          <w:color w:val="000000" w:themeColor="text1"/>
        </w:rPr>
        <w:t>2</w:t>
      </w:r>
      <w:r w:rsidR="00D4416E" w:rsidRPr="00D4416E">
        <w:rPr>
          <w:b/>
          <w:color w:val="000000" w:themeColor="text1"/>
        </w:rPr>
        <w:t>4</w:t>
      </w:r>
      <w:r w:rsidR="002515B1" w:rsidRPr="00D4416E">
        <w:rPr>
          <w:b/>
          <w:color w:val="000000" w:themeColor="text1"/>
        </w:rPr>
        <w:t xml:space="preserve"> </w:t>
      </w:r>
      <w:r w:rsidR="00D4416E" w:rsidRPr="00D4416E">
        <w:rPr>
          <w:b/>
          <w:color w:val="000000" w:themeColor="text1"/>
        </w:rPr>
        <w:t>октября</w:t>
      </w:r>
      <w:r w:rsidR="00AC733B" w:rsidRPr="00D4416E">
        <w:rPr>
          <w:b/>
          <w:color w:val="000000" w:themeColor="text1"/>
        </w:rPr>
        <w:t xml:space="preserve"> </w:t>
      </w:r>
      <w:r w:rsidR="00FB62FF" w:rsidRPr="00D4416E">
        <w:rPr>
          <w:b/>
          <w:color w:val="000000" w:themeColor="text1"/>
        </w:rPr>
        <w:t>20</w:t>
      </w:r>
      <w:r w:rsidR="00A502C4" w:rsidRPr="00D4416E">
        <w:rPr>
          <w:b/>
          <w:color w:val="000000" w:themeColor="text1"/>
        </w:rPr>
        <w:t>2</w:t>
      </w:r>
      <w:r w:rsidR="004B0890" w:rsidRPr="00D4416E">
        <w:rPr>
          <w:b/>
          <w:color w:val="000000" w:themeColor="text1"/>
        </w:rPr>
        <w:t>2</w:t>
      </w:r>
      <w:r w:rsidR="008E1FFB" w:rsidRPr="00D4416E">
        <w:rPr>
          <w:b/>
          <w:color w:val="000000" w:themeColor="text1"/>
        </w:rPr>
        <w:t xml:space="preserve"> </w:t>
      </w:r>
      <w:r w:rsidR="00136A2B" w:rsidRPr="00D4416E">
        <w:rPr>
          <w:b/>
          <w:color w:val="000000" w:themeColor="text1"/>
        </w:rPr>
        <w:t>г.,</w:t>
      </w:r>
      <w:r w:rsidR="00136A2B" w:rsidRPr="00CC51F4">
        <w:rPr>
          <w:color w:val="000000" w:themeColor="text1"/>
        </w:rPr>
        <w:t xml:space="preserve"> по </w:t>
      </w:r>
      <w:r w:rsidR="00136A2B" w:rsidRPr="00526A97">
        <w:rPr>
          <w:color w:val="000000" w:themeColor="text1"/>
        </w:rPr>
        <w:t>адресу</w:t>
      </w:r>
      <w:r w:rsidR="00136A2B" w:rsidRPr="00767C9F">
        <w:rPr>
          <w:color w:val="FF0000"/>
        </w:rPr>
        <w:t xml:space="preserve"> </w:t>
      </w:r>
      <w:r w:rsidR="00136A2B" w:rsidRPr="00347DD7">
        <w:rPr>
          <w:color w:val="000000" w:themeColor="text1"/>
        </w:rPr>
        <w:t xml:space="preserve">г. 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136A2B" w:rsidRPr="00347DD7">
        <w:rPr>
          <w:color w:val="000000" w:themeColor="text1"/>
        </w:rPr>
        <w:t>, 21</w:t>
      </w:r>
      <w:r w:rsidR="003E1D33">
        <w:rPr>
          <w:color w:val="000000" w:themeColor="text1"/>
        </w:rPr>
        <w:t> </w:t>
      </w:r>
      <w:proofErr w:type="spellStart"/>
      <w:r w:rsidR="003E1D33">
        <w:rPr>
          <w:color w:val="000000" w:themeColor="text1"/>
        </w:rPr>
        <w:t>каб</w:t>
      </w:r>
      <w:proofErr w:type="spellEnd"/>
      <w:r w:rsidR="003E1D33">
        <w:rPr>
          <w:color w:val="000000" w:themeColor="text1"/>
        </w:rPr>
        <w:t xml:space="preserve">. 205, </w:t>
      </w:r>
      <w:r w:rsidR="00302A46">
        <w:rPr>
          <w:color w:val="000000" w:themeColor="text1"/>
        </w:rPr>
        <w:t>245</w:t>
      </w:r>
      <w:r w:rsidR="00136A2B" w:rsidRPr="00347DD7">
        <w:rPr>
          <w:color w:val="000000" w:themeColor="text1"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и 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r w:rsidR="00FF25E6" w:rsidRPr="003A40A1">
          <w:rPr>
            <w:rStyle w:val="a3"/>
          </w:rPr>
          <w:t>www.ma</w:t>
        </w:r>
        <w:r w:rsidR="00FF25E6" w:rsidRPr="003A40A1">
          <w:rPr>
            <w:rStyle w:val="a3"/>
            <w:lang w:val="en-US"/>
          </w:rPr>
          <w:t>i</w:t>
        </w:r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 w:rsidR="00A61888">
        <w:t xml:space="preserve">а </w:t>
      </w:r>
      <w:r>
        <w:t xml:space="preserve">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Pr="00D4416E" w:rsidRDefault="00D4416E" w:rsidP="00136A2B">
      <w:pPr>
        <w:jc w:val="both"/>
      </w:pPr>
      <w:r w:rsidRPr="00D4416E">
        <w:t>Заместитель р</w:t>
      </w:r>
      <w:r w:rsidR="00136A2B" w:rsidRPr="00D4416E">
        <w:t>уководите</w:t>
      </w:r>
      <w:r w:rsidR="005A4AD1" w:rsidRPr="00D4416E">
        <w:t>л</w:t>
      </w:r>
      <w:r w:rsidRPr="00D4416E">
        <w:t>я</w:t>
      </w:r>
      <w:r w:rsidR="00136A2B" w:rsidRPr="00D4416E">
        <w:t xml:space="preserve"> Управления развития </w:t>
      </w:r>
    </w:p>
    <w:p w:rsidR="001C681C" w:rsidRPr="00D4416E" w:rsidRDefault="00136A2B" w:rsidP="00136A2B">
      <w:pPr>
        <w:jc w:val="both"/>
      </w:pPr>
      <w:r w:rsidRPr="00D4416E">
        <w:t>предпринимательства и потребительского рынка</w:t>
      </w:r>
    </w:p>
    <w:p w:rsidR="00E4126E" w:rsidRDefault="00136A2B" w:rsidP="00347DD7">
      <w:pPr>
        <w:jc w:val="both"/>
      </w:pPr>
      <w:r w:rsidRPr="00D4416E">
        <w:t>Администрации</w:t>
      </w:r>
      <w:r w:rsidR="001C681C" w:rsidRPr="00D4416E">
        <w:t xml:space="preserve"> </w:t>
      </w:r>
      <w:r w:rsidRPr="00D4416E">
        <w:t>МО «Город Майкоп»</w:t>
      </w:r>
      <w:r w:rsidR="001C681C" w:rsidRPr="00D4416E">
        <w:t xml:space="preserve">       </w:t>
      </w:r>
      <w:r w:rsidRPr="00D4416E">
        <w:tab/>
      </w:r>
      <w:r w:rsidRPr="00D4416E">
        <w:tab/>
        <w:t xml:space="preserve">               </w:t>
      </w:r>
      <w:r w:rsidR="00D4416E" w:rsidRPr="00D4416E">
        <w:rPr>
          <w:color w:val="000000" w:themeColor="text1"/>
        </w:rPr>
        <w:t>Р.</w:t>
      </w:r>
      <w:r w:rsidR="00D4416E">
        <w:rPr>
          <w:color w:val="000000" w:themeColor="text1"/>
        </w:rPr>
        <w:t xml:space="preserve"> </w:t>
      </w:r>
      <w:r w:rsidR="00D4416E" w:rsidRPr="00D4416E">
        <w:rPr>
          <w:color w:val="000000" w:themeColor="text1"/>
        </w:rPr>
        <w:t>А.</w:t>
      </w:r>
      <w:r w:rsidR="00D4416E">
        <w:rPr>
          <w:color w:val="000000" w:themeColor="text1"/>
        </w:rPr>
        <w:t xml:space="preserve"> </w:t>
      </w:r>
      <w:proofErr w:type="spellStart"/>
      <w:r w:rsidR="00D4416E" w:rsidRPr="00D4416E">
        <w:rPr>
          <w:color w:val="000000" w:themeColor="text1"/>
        </w:rPr>
        <w:t>Шумафов</w:t>
      </w:r>
      <w:proofErr w:type="spellEnd"/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02C3"/>
    <w:rsid w:val="00014978"/>
    <w:rsid w:val="00014EC6"/>
    <w:rsid w:val="00016B3D"/>
    <w:rsid w:val="0001721B"/>
    <w:rsid w:val="00017380"/>
    <w:rsid w:val="000217DB"/>
    <w:rsid w:val="00021D9C"/>
    <w:rsid w:val="000265FE"/>
    <w:rsid w:val="00027DCB"/>
    <w:rsid w:val="000308B6"/>
    <w:rsid w:val="000309D7"/>
    <w:rsid w:val="00033148"/>
    <w:rsid w:val="00034540"/>
    <w:rsid w:val="00037A58"/>
    <w:rsid w:val="000413B1"/>
    <w:rsid w:val="00041F7E"/>
    <w:rsid w:val="00043B7A"/>
    <w:rsid w:val="00043F2A"/>
    <w:rsid w:val="000478A5"/>
    <w:rsid w:val="00050544"/>
    <w:rsid w:val="00052DC0"/>
    <w:rsid w:val="000542BE"/>
    <w:rsid w:val="00055A36"/>
    <w:rsid w:val="000575FE"/>
    <w:rsid w:val="00060457"/>
    <w:rsid w:val="000627E3"/>
    <w:rsid w:val="00063202"/>
    <w:rsid w:val="00063FCA"/>
    <w:rsid w:val="000645B4"/>
    <w:rsid w:val="000648F0"/>
    <w:rsid w:val="00064BBC"/>
    <w:rsid w:val="00065CE3"/>
    <w:rsid w:val="00066388"/>
    <w:rsid w:val="00066909"/>
    <w:rsid w:val="00067323"/>
    <w:rsid w:val="00071C10"/>
    <w:rsid w:val="00073ADC"/>
    <w:rsid w:val="00077A86"/>
    <w:rsid w:val="000808BA"/>
    <w:rsid w:val="00080B7E"/>
    <w:rsid w:val="00083D82"/>
    <w:rsid w:val="000840E6"/>
    <w:rsid w:val="0008785D"/>
    <w:rsid w:val="000903FE"/>
    <w:rsid w:val="000906C0"/>
    <w:rsid w:val="00090BD3"/>
    <w:rsid w:val="00091148"/>
    <w:rsid w:val="00092CD9"/>
    <w:rsid w:val="00094F86"/>
    <w:rsid w:val="00097809"/>
    <w:rsid w:val="00097AFC"/>
    <w:rsid w:val="000A0E46"/>
    <w:rsid w:val="000A1070"/>
    <w:rsid w:val="000A246B"/>
    <w:rsid w:val="000A2566"/>
    <w:rsid w:val="000A2DA1"/>
    <w:rsid w:val="000A3DDA"/>
    <w:rsid w:val="000A4740"/>
    <w:rsid w:val="000A5C30"/>
    <w:rsid w:val="000B0A94"/>
    <w:rsid w:val="000B13CD"/>
    <w:rsid w:val="000B1F1B"/>
    <w:rsid w:val="000B1F80"/>
    <w:rsid w:val="000B1F9E"/>
    <w:rsid w:val="000B3CDC"/>
    <w:rsid w:val="000B4410"/>
    <w:rsid w:val="000B4F2D"/>
    <w:rsid w:val="000B6A72"/>
    <w:rsid w:val="000B6D9E"/>
    <w:rsid w:val="000B6E87"/>
    <w:rsid w:val="000B7B18"/>
    <w:rsid w:val="000C06F0"/>
    <w:rsid w:val="000C0A32"/>
    <w:rsid w:val="000C1389"/>
    <w:rsid w:val="000C15B3"/>
    <w:rsid w:val="000C1A9D"/>
    <w:rsid w:val="000C1D2A"/>
    <w:rsid w:val="000C262A"/>
    <w:rsid w:val="000C2EF3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D7812"/>
    <w:rsid w:val="000E0435"/>
    <w:rsid w:val="000E1FAD"/>
    <w:rsid w:val="000E2B3C"/>
    <w:rsid w:val="000E3971"/>
    <w:rsid w:val="000E47AB"/>
    <w:rsid w:val="000E5B29"/>
    <w:rsid w:val="000E791B"/>
    <w:rsid w:val="000E7D77"/>
    <w:rsid w:val="000F0824"/>
    <w:rsid w:val="000F08DA"/>
    <w:rsid w:val="000F0D5A"/>
    <w:rsid w:val="000F1F1A"/>
    <w:rsid w:val="000F3233"/>
    <w:rsid w:val="000F3CA3"/>
    <w:rsid w:val="000F5BC0"/>
    <w:rsid w:val="000F6344"/>
    <w:rsid w:val="000F69F1"/>
    <w:rsid w:val="000F7781"/>
    <w:rsid w:val="00101CFC"/>
    <w:rsid w:val="00103D0C"/>
    <w:rsid w:val="00104200"/>
    <w:rsid w:val="00106A00"/>
    <w:rsid w:val="00112265"/>
    <w:rsid w:val="00113C23"/>
    <w:rsid w:val="001152A7"/>
    <w:rsid w:val="00115DF0"/>
    <w:rsid w:val="00116AA1"/>
    <w:rsid w:val="001203A5"/>
    <w:rsid w:val="00120ACC"/>
    <w:rsid w:val="00121C59"/>
    <w:rsid w:val="00122233"/>
    <w:rsid w:val="001242EC"/>
    <w:rsid w:val="00124B76"/>
    <w:rsid w:val="001250E4"/>
    <w:rsid w:val="00125328"/>
    <w:rsid w:val="00125BBC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16BD"/>
    <w:rsid w:val="001524F7"/>
    <w:rsid w:val="001531A6"/>
    <w:rsid w:val="0015390E"/>
    <w:rsid w:val="001544FB"/>
    <w:rsid w:val="00155768"/>
    <w:rsid w:val="00155B04"/>
    <w:rsid w:val="001567C9"/>
    <w:rsid w:val="00156944"/>
    <w:rsid w:val="0016016D"/>
    <w:rsid w:val="001609B2"/>
    <w:rsid w:val="00161681"/>
    <w:rsid w:val="00162D92"/>
    <w:rsid w:val="00163D98"/>
    <w:rsid w:val="00164565"/>
    <w:rsid w:val="00164F28"/>
    <w:rsid w:val="00165C20"/>
    <w:rsid w:val="001661EA"/>
    <w:rsid w:val="00166BD4"/>
    <w:rsid w:val="00167272"/>
    <w:rsid w:val="00170985"/>
    <w:rsid w:val="00170C7A"/>
    <w:rsid w:val="00170F77"/>
    <w:rsid w:val="001726CA"/>
    <w:rsid w:val="00172F00"/>
    <w:rsid w:val="00173CFF"/>
    <w:rsid w:val="00173F1F"/>
    <w:rsid w:val="00177D17"/>
    <w:rsid w:val="00180860"/>
    <w:rsid w:val="00184A33"/>
    <w:rsid w:val="001868DB"/>
    <w:rsid w:val="0018691B"/>
    <w:rsid w:val="0018712F"/>
    <w:rsid w:val="001874AD"/>
    <w:rsid w:val="001900DF"/>
    <w:rsid w:val="00195EE6"/>
    <w:rsid w:val="0019687B"/>
    <w:rsid w:val="001970EB"/>
    <w:rsid w:val="00197EC7"/>
    <w:rsid w:val="001A0440"/>
    <w:rsid w:val="001A092D"/>
    <w:rsid w:val="001A0E9B"/>
    <w:rsid w:val="001A33CD"/>
    <w:rsid w:val="001A514A"/>
    <w:rsid w:val="001A7628"/>
    <w:rsid w:val="001B053A"/>
    <w:rsid w:val="001B5DDC"/>
    <w:rsid w:val="001B6413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407B"/>
    <w:rsid w:val="001C431E"/>
    <w:rsid w:val="001C4840"/>
    <w:rsid w:val="001C681C"/>
    <w:rsid w:val="001C78E3"/>
    <w:rsid w:val="001D00B9"/>
    <w:rsid w:val="001D0DAC"/>
    <w:rsid w:val="001D16CD"/>
    <w:rsid w:val="001D1DEA"/>
    <w:rsid w:val="001D2BB1"/>
    <w:rsid w:val="001D32AE"/>
    <w:rsid w:val="001D33FA"/>
    <w:rsid w:val="001D3C7B"/>
    <w:rsid w:val="001D4E24"/>
    <w:rsid w:val="001D5559"/>
    <w:rsid w:val="001D6E67"/>
    <w:rsid w:val="001D76BB"/>
    <w:rsid w:val="001E21F0"/>
    <w:rsid w:val="001E2983"/>
    <w:rsid w:val="001E3163"/>
    <w:rsid w:val="001E3719"/>
    <w:rsid w:val="001E3A73"/>
    <w:rsid w:val="001E4691"/>
    <w:rsid w:val="001E4842"/>
    <w:rsid w:val="001F1D02"/>
    <w:rsid w:val="001F2C58"/>
    <w:rsid w:val="001F5030"/>
    <w:rsid w:val="001F685C"/>
    <w:rsid w:val="0020050A"/>
    <w:rsid w:val="00200C0A"/>
    <w:rsid w:val="00201286"/>
    <w:rsid w:val="0020357A"/>
    <w:rsid w:val="0020453B"/>
    <w:rsid w:val="00204B4F"/>
    <w:rsid w:val="002060AF"/>
    <w:rsid w:val="002069D1"/>
    <w:rsid w:val="002078F7"/>
    <w:rsid w:val="002100BE"/>
    <w:rsid w:val="002113B0"/>
    <w:rsid w:val="002116EF"/>
    <w:rsid w:val="002116FC"/>
    <w:rsid w:val="00211967"/>
    <w:rsid w:val="00213984"/>
    <w:rsid w:val="00215EDB"/>
    <w:rsid w:val="00215F36"/>
    <w:rsid w:val="00216CDA"/>
    <w:rsid w:val="00217499"/>
    <w:rsid w:val="002174E7"/>
    <w:rsid w:val="00220B0E"/>
    <w:rsid w:val="0022137E"/>
    <w:rsid w:val="00221695"/>
    <w:rsid w:val="002218D1"/>
    <w:rsid w:val="00222CA5"/>
    <w:rsid w:val="0022354C"/>
    <w:rsid w:val="00223612"/>
    <w:rsid w:val="00225DAD"/>
    <w:rsid w:val="00227A16"/>
    <w:rsid w:val="002302BA"/>
    <w:rsid w:val="00230F0F"/>
    <w:rsid w:val="0023163A"/>
    <w:rsid w:val="0023240C"/>
    <w:rsid w:val="00235D1A"/>
    <w:rsid w:val="00240F21"/>
    <w:rsid w:val="0024136D"/>
    <w:rsid w:val="00241800"/>
    <w:rsid w:val="00241C71"/>
    <w:rsid w:val="00243A2B"/>
    <w:rsid w:val="00244EE4"/>
    <w:rsid w:val="002474FE"/>
    <w:rsid w:val="00247EC5"/>
    <w:rsid w:val="00250822"/>
    <w:rsid w:val="002515B1"/>
    <w:rsid w:val="0025202C"/>
    <w:rsid w:val="002529F1"/>
    <w:rsid w:val="00252D54"/>
    <w:rsid w:val="00253885"/>
    <w:rsid w:val="00253E58"/>
    <w:rsid w:val="002543C5"/>
    <w:rsid w:val="002543ED"/>
    <w:rsid w:val="0025550A"/>
    <w:rsid w:val="00255F62"/>
    <w:rsid w:val="002567EC"/>
    <w:rsid w:val="002572B0"/>
    <w:rsid w:val="00257AFA"/>
    <w:rsid w:val="00266836"/>
    <w:rsid w:val="002668B9"/>
    <w:rsid w:val="00266A89"/>
    <w:rsid w:val="002677D0"/>
    <w:rsid w:val="002678A8"/>
    <w:rsid w:val="00270560"/>
    <w:rsid w:val="002739C4"/>
    <w:rsid w:val="00273E70"/>
    <w:rsid w:val="00275B3E"/>
    <w:rsid w:val="00275D81"/>
    <w:rsid w:val="00276348"/>
    <w:rsid w:val="002773A3"/>
    <w:rsid w:val="002802F4"/>
    <w:rsid w:val="00282260"/>
    <w:rsid w:val="00282603"/>
    <w:rsid w:val="00283B3E"/>
    <w:rsid w:val="002847A9"/>
    <w:rsid w:val="00291429"/>
    <w:rsid w:val="00291916"/>
    <w:rsid w:val="00291ACD"/>
    <w:rsid w:val="002921D2"/>
    <w:rsid w:val="0029354D"/>
    <w:rsid w:val="00293EF5"/>
    <w:rsid w:val="00295DF4"/>
    <w:rsid w:val="00296576"/>
    <w:rsid w:val="002A03DE"/>
    <w:rsid w:val="002A04F3"/>
    <w:rsid w:val="002A0D72"/>
    <w:rsid w:val="002A2EDB"/>
    <w:rsid w:val="002A41E0"/>
    <w:rsid w:val="002A503D"/>
    <w:rsid w:val="002A6F79"/>
    <w:rsid w:val="002A7AA5"/>
    <w:rsid w:val="002B11FA"/>
    <w:rsid w:val="002B172F"/>
    <w:rsid w:val="002B3544"/>
    <w:rsid w:val="002B43CC"/>
    <w:rsid w:val="002B511D"/>
    <w:rsid w:val="002B6960"/>
    <w:rsid w:val="002C15D3"/>
    <w:rsid w:val="002C227B"/>
    <w:rsid w:val="002C42B8"/>
    <w:rsid w:val="002C67F4"/>
    <w:rsid w:val="002C6F25"/>
    <w:rsid w:val="002D0EFF"/>
    <w:rsid w:val="002D10B7"/>
    <w:rsid w:val="002D18F9"/>
    <w:rsid w:val="002D2508"/>
    <w:rsid w:val="002D2A25"/>
    <w:rsid w:val="002D32AA"/>
    <w:rsid w:val="002D6B89"/>
    <w:rsid w:val="002D702C"/>
    <w:rsid w:val="002D7615"/>
    <w:rsid w:val="002E0843"/>
    <w:rsid w:val="002E17DE"/>
    <w:rsid w:val="002E3914"/>
    <w:rsid w:val="002E4B23"/>
    <w:rsid w:val="002E67E3"/>
    <w:rsid w:val="002E7409"/>
    <w:rsid w:val="002E7417"/>
    <w:rsid w:val="002F0C5C"/>
    <w:rsid w:val="002F1102"/>
    <w:rsid w:val="002F27F3"/>
    <w:rsid w:val="002F2EE3"/>
    <w:rsid w:val="002F64FF"/>
    <w:rsid w:val="002F6A7D"/>
    <w:rsid w:val="002F6F00"/>
    <w:rsid w:val="00302A46"/>
    <w:rsid w:val="00306049"/>
    <w:rsid w:val="00307817"/>
    <w:rsid w:val="00307ADB"/>
    <w:rsid w:val="003106F6"/>
    <w:rsid w:val="0031374D"/>
    <w:rsid w:val="0031412A"/>
    <w:rsid w:val="00316222"/>
    <w:rsid w:val="0031662E"/>
    <w:rsid w:val="00324222"/>
    <w:rsid w:val="00324CB3"/>
    <w:rsid w:val="0032511D"/>
    <w:rsid w:val="00325C5E"/>
    <w:rsid w:val="00326179"/>
    <w:rsid w:val="00327D4D"/>
    <w:rsid w:val="00335631"/>
    <w:rsid w:val="00335F2E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29C"/>
    <w:rsid w:val="00353D3A"/>
    <w:rsid w:val="00354337"/>
    <w:rsid w:val="00354734"/>
    <w:rsid w:val="003558DC"/>
    <w:rsid w:val="003564E0"/>
    <w:rsid w:val="003574EB"/>
    <w:rsid w:val="00360A4B"/>
    <w:rsid w:val="00360EEE"/>
    <w:rsid w:val="0036141A"/>
    <w:rsid w:val="003623D2"/>
    <w:rsid w:val="003626DE"/>
    <w:rsid w:val="00363B0C"/>
    <w:rsid w:val="00363C56"/>
    <w:rsid w:val="003666D7"/>
    <w:rsid w:val="00372F07"/>
    <w:rsid w:val="00373D16"/>
    <w:rsid w:val="00375147"/>
    <w:rsid w:val="003757EB"/>
    <w:rsid w:val="00375A26"/>
    <w:rsid w:val="0038113E"/>
    <w:rsid w:val="00383563"/>
    <w:rsid w:val="00384CF8"/>
    <w:rsid w:val="00384DAE"/>
    <w:rsid w:val="00385B5F"/>
    <w:rsid w:val="0039058B"/>
    <w:rsid w:val="0039124A"/>
    <w:rsid w:val="0039246F"/>
    <w:rsid w:val="00393F34"/>
    <w:rsid w:val="0039473B"/>
    <w:rsid w:val="003A04B9"/>
    <w:rsid w:val="003A114C"/>
    <w:rsid w:val="003A24AE"/>
    <w:rsid w:val="003A24EE"/>
    <w:rsid w:val="003A2A56"/>
    <w:rsid w:val="003A3142"/>
    <w:rsid w:val="003A48EB"/>
    <w:rsid w:val="003A4B30"/>
    <w:rsid w:val="003A5A34"/>
    <w:rsid w:val="003A64F5"/>
    <w:rsid w:val="003A6E86"/>
    <w:rsid w:val="003A6F71"/>
    <w:rsid w:val="003B0D01"/>
    <w:rsid w:val="003B0DAB"/>
    <w:rsid w:val="003B4C14"/>
    <w:rsid w:val="003B4F64"/>
    <w:rsid w:val="003B507A"/>
    <w:rsid w:val="003B5F34"/>
    <w:rsid w:val="003B6BB6"/>
    <w:rsid w:val="003C025F"/>
    <w:rsid w:val="003C40B3"/>
    <w:rsid w:val="003C51B7"/>
    <w:rsid w:val="003C6AA7"/>
    <w:rsid w:val="003C6DFC"/>
    <w:rsid w:val="003C707B"/>
    <w:rsid w:val="003C766F"/>
    <w:rsid w:val="003D091A"/>
    <w:rsid w:val="003D1475"/>
    <w:rsid w:val="003D1D24"/>
    <w:rsid w:val="003D4F0B"/>
    <w:rsid w:val="003D5818"/>
    <w:rsid w:val="003E0016"/>
    <w:rsid w:val="003E007F"/>
    <w:rsid w:val="003E1D33"/>
    <w:rsid w:val="003E42EA"/>
    <w:rsid w:val="003E4FA5"/>
    <w:rsid w:val="003E6B26"/>
    <w:rsid w:val="003E71D4"/>
    <w:rsid w:val="003F0287"/>
    <w:rsid w:val="003F047F"/>
    <w:rsid w:val="003F072C"/>
    <w:rsid w:val="003F09E5"/>
    <w:rsid w:val="003F24BD"/>
    <w:rsid w:val="003F2CB8"/>
    <w:rsid w:val="003F38B4"/>
    <w:rsid w:val="003F4B9B"/>
    <w:rsid w:val="003F7921"/>
    <w:rsid w:val="00401BC5"/>
    <w:rsid w:val="00401CCA"/>
    <w:rsid w:val="00403FC9"/>
    <w:rsid w:val="00404202"/>
    <w:rsid w:val="004049E1"/>
    <w:rsid w:val="00405ED2"/>
    <w:rsid w:val="00405FD9"/>
    <w:rsid w:val="00406437"/>
    <w:rsid w:val="00406DAF"/>
    <w:rsid w:val="00406E84"/>
    <w:rsid w:val="0041063D"/>
    <w:rsid w:val="00411746"/>
    <w:rsid w:val="00413422"/>
    <w:rsid w:val="00413719"/>
    <w:rsid w:val="0041477C"/>
    <w:rsid w:val="0041536A"/>
    <w:rsid w:val="00415F9B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4B1"/>
    <w:rsid w:val="004327BD"/>
    <w:rsid w:val="00432AD5"/>
    <w:rsid w:val="00434A78"/>
    <w:rsid w:val="004355C2"/>
    <w:rsid w:val="0043668E"/>
    <w:rsid w:val="00437C36"/>
    <w:rsid w:val="0044064C"/>
    <w:rsid w:val="00440939"/>
    <w:rsid w:val="00440CDE"/>
    <w:rsid w:val="0044381B"/>
    <w:rsid w:val="0044425B"/>
    <w:rsid w:val="0044571A"/>
    <w:rsid w:val="0044760B"/>
    <w:rsid w:val="004505E7"/>
    <w:rsid w:val="00450E09"/>
    <w:rsid w:val="00452CEE"/>
    <w:rsid w:val="004535D2"/>
    <w:rsid w:val="00453CB7"/>
    <w:rsid w:val="0045479F"/>
    <w:rsid w:val="00454A41"/>
    <w:rsid w:val="00454E57"/>
    <w:rsid w:val="0045584D"/>
    <w:rsid w:val="0045620A"/>
    <w:rsid w:val="004562C5"/>
    <w:rsid w:val="00456A51"/>
    <w:rsid w:val="0046022A"/>
    <w:rsid w:val="004604D3"/>
    <w:rsid w:val="00461E69"/>
    <w:rsid w:val="004631C3"/>
    <w:rsid w:val="00466DEF"/>
    <w:rsid w:val="00466FBB"/>
    <w:rsid w:val="004704C0"/>
    <w:rsid w:val="0047218F"/>
    <w:rsid w:val="0047254A"/>
    <w:rsid w:val="00472558"/>
    <w:rsid w:val="00472975"/>
    <w:rsid w:val="00473589"/>
    <w:rsid w:val="00473802"/>
    <w:rsid w:val="00473845"/>
    <w:rsid w:val="00473ABA"/>
    <w:rsid w:val="00475ABF"/>
    <w:rsid w:val="0048038E"/>
    <w:rsid w:val="00480715"/>
    <w:rsid w:val="00483135"/>
    <w:rsid w:val="004832B1"/>
    <w:rsid w:val="004834D5"/>
    <w:rsid w:val="0048484E"/>
    <w:rsid w:val="00484C00"/>
    <w:rsid w:val="00490385"/>
    <w:rsid w:val="004910B9"/>
    <w:rsid w:val="00491395"/>
    <w:rsid w:val="004913DB"/>
    <w:rsid w:val="004968F4"/>
    <w:rsid w:val="004975B8"/>
    <w:rsid w:val="004A01EB"/>
    <w:rsid w:val="004A0285"/>
    <w:rsid w:val="004A06AB"/>
    <w:rsid w:val="004A1587"/>
    <w:rsid w:val="004A26B7"/>
    <w:rsid w:val="004A2817"/>
    <w:rsid w:val="004A3056"/>
    <w:rsid w:val="004A410A"/>
    <w:rsid w:val="004A56B3"/>
    <w:rsid w:val="004A78DB"/>
    <w:rsid w:val="004A7DBA"/>
    <w:rsid w:val="004A7EEB"/>
    <w:rsid w:val="004B03BB"/>
    <w:rsid w:val="004B0890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17BE"/>
    <w:rsid w:val="004D4590"/>
    <w:rsid w:val="004D5F27"/>
    <w:rsid w:val="004D636D"/>
    <w:rsid w:val="004D693F"/>
    <w:rsid w:val="004D6BC0"/>
    <w:rsid w:val="004E2E74"/>
    <w:rsid w:val="004E3690"/>
    <w:rsid w:val="004E46BE"/>
    <w:rsid w:val="004E63DD"/>
    <w:rsid w:val="004E6E73"/>
    <w:rsid w:val="004F0BA4"/>
    <w:rsid w:val="004F0E5D"/>
    <w:rsid w:val="004F20E8"/>
    <w:rsid w:val="004F6BE6"/>
    <w:rsid w:val="004F6CB8"/>
    <w:rsid w:val="00503C6C"/>
    <w:rsid w:val="00505DAF"/>
    <w:rsid w:val="00506523"/>
    <w:rsid w:val="0050700C"/>
    <w:rsid w:val="00512E03"/>
    <w:rsid w:val="00513E8A"/>
    <w:rsid w:val="00514149"/>
    <w:rsid w:val="005233C2"/>
    <w:rsid w:val="0052354F"/>
    <w:rsid w:val="005239A8"/>
    <w:rsid w:val="00523AA8"/>
    <w:rsid w:val="005262D4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080C"/>
    <w:rsid w:val="005421ED"/>
    <w:rsid w:val="00542430"/>
    <w:rsid w:val="005442B0"/>
    <w:rsid w:val="00544CF6"/>
    <w:rsid w:val="00547D6C"/>
    <w:rsid w:val="00553071"/>
    <w:rsid w:val="00553CB2"/>
    <w:rsid w:val="005553A5"/>
    <w:rsid w:val="0055694F"/>
    <w:rsid w:val="00560517"/>
    <w:rsid w:val="0056077D"/>
    <w:rsid w:val="00561B0A"/>
    <w:rsid w:val="00562045"/>
    <w:rsid w:val="0056328D"/>
    <w:rsid w:val="0056338D"/>
    <w:rsid w:val="00563787"/>
    <w:rsid w:val="005639D6"/>
    <w:rsid w:val="00563C1C"/>
    <w:rsid w:val="00565037"/>
    <w:rsid w:val="00565523"/>
    <w:rsid w:val="00566C83"/>
    <w:rsid w:val="00567943"/>
    <w:rsid w:val="005702BC"/>
    <w:rsid w:val="00571F6F"/>
    <w:rsid w:val="00572A0D"/>
    <w:rsid w:val="00573555"/>
    <w:rsid w:val="00574003"/>
    <w:rsid w:val="005756BA"/>
    <w:rsid w:val="00576C9B"/>
    <w:rsid w:val="00580394"/>
    <w:rsid w:val="00581DB8"/>
    <w:rsid w:val="00582FBE"/>
    <w:rsid w:val="00583205"/>
    <w:rsid w:val="00585CFB"/>
    <w:rsid w:val="005861CA"/>
    <w:rsid w:val="0059051F"/>
    <w:rsid w:val="00590656"/>
    <w:rsid w:val="00590A34"/>
    <w:rsid w:val="00593596"/>
    <w:rsid w:val="00594530"/>
    <w:rsid w:val="005952E4"/>
    <w:rsid w:val="00596804"/>
    <w:rsid w:val="005A42B7"/>
    <w:rsid w:val="005A4AD1"/>
    <w:rsid w:val="005A553F"/>
    <w:rsid w:val="005A5A8D"/>
    <w:rsid w:val="005A5C20"/>
    <w:rsid w:val="005A64D7"/>
    <w:rsid w:val="005A70AD"/>
    <w:rsid w:val="005A7592"/>
    <w:rsid w:val="005A7D9D"/>
    <w:rsid w:val="005B05B3"/>
    <w:rsid w:val="005B1240"/>
    <w:rsid w:val="005B3D04"/>
    <w:rsid w:val="005B5FC1"/>
    <w:rsid w:val="005B70BB"/>
    <w:rsid w:val="005B7664"/>
    <w:rsid w:val="005B781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6375"/>
    <w:rsid w:val="005D00FC"/>
    <w:rsid w:val="005D0810"/>
    <w:rsid w:val="005D1026"/>
    <w:rsid w:val="005D29F9"/>
    <w:rsid w:val="005D3AB1"/>
    <w:rsid w:val="005D4071"/>
    <w:rsid w:val="005D4439"/>
    <w:rsid w:val="005D5497"/>
    <w:rsid w:val="005D5E88"/>
    <w:rsid w:val="005D5EAC"/>
    <w:rsid w:val="005D6FB4"/>
    <w:rsid w:val="005D7285"/>
    <w:rsid w:val="005E0339"/>
    <w:rsid w:val="005E1A12"/>
    <w:rsid w:val="005E2D49"/>
    <w:rsid w:val="005E2F8A"/>
    <w:rsid w:val="005E459C"/>
    <w:rsid w:val="005E487E"/>
    <w:rsid w:val="005E4E60"/>
    <w:rsid w:val="005E4F4D"/>
    <w:rsid w:val="005E5D8E"/>
    <w:rsid w:val="005F12F5"/>
    <w:rsid w:val="005F18D9"/>
    <w:rsid w:val="005F30A1"/>
    <w:rsid w:val="005F3382"/>
    <w:rsid w:val="005F57CE"/>
    <w:rsid w:val="005F6577"/>
    <w:rsid w:val="00603444"/>
    <w:rsid w:val="0060432B"/>
    <w:rsid w:val="0060434F"/>
    <w:rsid w:val="0060593C"/>
    <w:rsid w:val="00606341"/>
    <w:rsid w:val="0060658A"/>
    <w:rsid w:val="00611096"/>
    <w:rsid w:val="00612524"/>
    <w:rsid w:val="00614322"/>
    <w:rsid w:val="006156C4"/>
    <w:rsid w:val="00615940"/>
    <w:rsid w:val="00617046"/>
    <w:rsid w:val="00617D84"/>
    <w:rsid w:val="00617EC0"/>
    <w:rsid w:val="00620895"/>
    <w:rsid w:val="006209E0"/>
    <w:rsid w:val="006222F3"/>
    <w:rsid w:val="00622499"/>
    <w:rsid w:val="00623208"/>
    <w:rsid w:val="00623A1C"/>
    <w:rsid w:val="0062546E"/>
    <w:rsid w:val="00627FF0"/>
    <w:rsid w:val="00631E2A"/>
    <w:rsid w:val="00631E8E"/>
    <w:rsid w:val="00632F2C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3F46"/>
    <w:rsid w:val="00644DC6"/>
    <w:rsid w:val="006456B1"/>
    <w:rsid w:val="00645ACF"/>
    <w:rsid w:val="006533C3"/>
    <w:rsid w:val="00654E65"/>
    <w:rsid w:val="00660E20"/>
    <w:rsid w:val="0066125A"/>
    <w:rsid w:val="006629B4"/>
    <w:rsid w:val="00663439"/>
    <w:rsid w:val="006647F1"/>
    <w:rsid w:val="0066540B"/>
    <w:rsid w:val="00666566"/>
    <w:rsid w:val="006676FF"/>
    <w:rsid w:val="00670C94"/>
    <w:rsid w:val="006719AA"/>
    <w:rsid w:val="006737DB"/>
    <w:rsid w:val="00674F29"/>
    <w:rsid w:val="00680C35"/>
    <w:rsid w:val="00682DAA"/>
    <w:rsid w:val="006831F1"/>
    <w:rsid w:val="006832A6"/>
    <w:rsid w:val="00683C38"/>
    <w:rsid w:val="00684408"/>
    <w:rsid w:val="006851F0"/>
    <w:rsid w:val="0068634B"/>
    <w:rsid w:val="0068748B"/>
    <w:rsid w:val="006874C4"/>
    <w:rsid w:val="006876AE"/>
    <w:rsid w:val="006940C0"/>
    <w:rsid w:val="00694E69"/>
    <w:rsid w:val="00695358"/>
    <w:rsid w:val="00695361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3A6C"/>
    <w:rsid w:val="006A70FB"/>
    <w:rsid w:val="006B223D"/>
    <w:rsid w:val="006B5A04"/>
    <w:rsid w:val="006C3130"/>
    <w:rsid w:val="006C41F1"/>
    <w:rsid w:val="006C435B"/>
    <w:rsid w:val="006C7512"/>
    <w:rsid w:val="006C7891"/>
    <w:rsid w:val="006D0EA5"/>
    <w:rsid w:val="006D1096"/>
    <w:rsid w:val="006D3977"/>
    <w:rsid w:val="006D5E90"/>
    <w:rsid w:val="006D75C4"/>
    <w:rsid w:val="006E0954"/>
    <w:rsid w:val="006E09F4"/>
    <w:rsid w:val="006E0EF9"/>
    <w:rsid w:val="006E120F"/>
    <w:rsid w:val="006E1561"/>
    <w:rsid w:val="006E1783"/>
    <w:rsid w:val="006E4000"/>
    <w:rsid w:val="006E4467"/>
    <w:rsid w:val="006E455B"/>
    <w:rsid w:val="006E5539"/>
    <w:rsid w:val="006E64DC"/>
    <w:rsid w:val="006E7B7A"/>
    <w:rsid w:val="006F32F9"/>
    <w:rsid w:val="006F6434"/>
    <w:rsid w:val="006F6D59"/>
    <w:rsid w:val="00700281"/>
    <w:rsid w:val="00700F6E"/>
    <w:rsid w:val="00701B60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168B1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6D67"/>
    <w:rsid w:val="0074780C"/>
    <w:rsid w:val="00753BFA"/>
    <w:rsid w:val="00755E21"/>
    <w:rsid w:val="007575BB"/>
    <w:rsid w:val="00757AF8"/>
    <w:rsid w:val="00760F56"/>
    <w:rsid w:val="00761086"/>
    <w:rsid w:val="00761A4E"/>
    <w:rsid w:val="0076264E"/>
    <w:rsid w:val="00764323"/>
    <w:rsid w:val="00766E0C"/>
    <w:rsid w:val="007676F1"/>
    <w:rsid w:val="00767C9F"/>
    <w:rsid w:val="00770120"/>
    <w:rsid w:val="007705AC"/>
    <w:rsid w:val="00770F98"/>
    <w:rsid w:val="00771D5A"/>
    <w:rsid w:val="00772481"/>
    <w:rsid w:val="007751B3"/>
    <w:rsid w:val="00775FBA"/>
    <w:rsid w:val="00780B06"/>
    <w:rsid w:val="007811DE"/>
    <w:rsid w:val="007816E8"/>
    <w:rsid w:val="007818D0"/>
    <w:rsid w:val="00783E48"/>
    <w:rsid w:val="00785A73"/>
    <w:rsid w:val="00787381"/>
    <w:rsid w:val="00787E59"/>
    <w:rsid w:val="00793293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29FD"/>
    <w:rsid w:val="007B37C3"/>
    <w:rsid w:val="007B4057"/>
    <w:rsid w:val="007C0ACD"/>
    <w:rsid w:val="007C0CD4"/>
    <w:rsid w:val="007C1A8C"/>
    <w:rsid w:val="007C21EF"/>
    <w:rsid w:val="007C3064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D7DD4"/>
    <w:rsid w:val="007E239C"/>
    <w:rsid w:val="007E268D"/>
    <w:rsid w:val="007E315B"/>
    <w:rsid w:val="007E4FD5"/>
    <w:rsid w:val="007E521C"/>
    <w:rsid w:val="007E6E5E"/>
    <w:rsid w:val="007E79D0"/>
    <w:rsid w:val="007E7D44"/>
    <w:rsid w:val="007F0BB5"/>
    <w:rsid w:val="007F10D5"/>
    <w:rsid w:val="007F292D"/>
    <w:rsid w:val="007F3402"/>
    <w:rsid w:val="007F3F4B"/>
    <w:rsid w:val="007F41FF"/>
    <w:rsid w:val="007F47C1"/>
    <w:rsid w:val="007F55A9"/>
    <w:rsid w:val="007F61B2"/>
    <w:rsid w:val="007F706E"/>
    <w:rsid w:val="007F70F8"/>
    <w:rsid w:val="007F7707"/>
    <w:rsid w:val="007F7D44"/>
    <w:rsid w:val="00800AEF"/>
    <w:rsid w:val="00802E95"/>
    <w:rsid w:val="008030A8"/>
    <w:rsid w:val="00803B77"/>
    <w:rsid w:val="00803F2D"/>
    <w:rsid w:val="008040C1"/>
    <w:rsid w:val="00805EAF"/>
    <w:rsid w:val="008060B8"/>
    <w:rsid w:val="00810017"/>
    <w:rsid w:val="00811AC2"/>
    <w:rsid w:val="00811B67"/>
    <w:rsid w:val="00812A39"/>
    <w:rsid w:val="008132F7"/>
    <w:rsid w:val="00813B16"/>
    <w:rsid w:val="008142BF"/>
    <w:rsid w:val="0081531A"/>
    <w:rsid w:val="00815BCD"/>
    <w:rsid w:val="00821178"/>
    <w:rsid w:val="00821410"/>
    <w:rsid w:val="0082221E"/>
    <w:rsid w:val="00822F09"/>
    <w:rsid w:val="008242D3"/>
    <w:rsid w:val="008250BC"/>
    <w:rsid w:val="00825568"/>
    <w:rsid w:val="0082693B"/>
    <w:rsid w:val="0083210C"/>
    <w:rsid w:val="008338D1"/>
    <w:rsid w:val="008345BB"/>
    <w:rsid w:val="00835FB8"/>
    <w:rsid w:val="0084017E"/>
    <w:rsid w:val="00840BE9"/>
    <w:rsid w:val="00841A7F"/>
    <w:rsid w:val="00842656"/>
    <w:rsid w:val="00842D25"/>
    <w:rsid w:val="00843EF3"/>
    <w:rsid w:val="00845B3C"/>
    <w:rsid w:val="00846D3B"/>
    <w:rsid w:val="00850514"/>
    <w:rsid w:val="00850B9E"/>
    <w:rsid w:val="0085145C"/>
    <w:rsid w:val="00852A22"/>
    <w:rsid w:val="0085379F"/>
    <w:rsid w:val="00854914"/>
    <w:rsid w:val="0085648A"/>
    <w:rsid w:val="00860FE7"/>
    <w:rsid w:val="00861DC2"/>
    <w:rsid w:val="00861F82"/>
    <w:rsid w:val="00861FEC"/>
    <w:rsid w:val="0086292A"/>
    <w:rsid w:val="00864087"/>
    <w:rsid w:val="00864AC3"/>
    <w:rsid w:val="00865F1A"/>
    <w:rsid w:val="008672AB"/>
    <w:rsid w:val="00867A05"/>
    <w:rsid w:val="00867B8A"/>
    <w:rsid w:val="00870F61"/>
    <w:rsid w:val="00871EA3"/>
    <w:rsid w:val="00871EBF"/>
    <w:rsid w:val="00874805"/>
    <w:rsid w:val="008754B6"/>
    <w:rsid w:val="008756DD"/>
    <w:rsid w:val="00876CFE"/>
    <w:rsid w:val="00877E66"/>
    <w:rsid w:val="00880B9C"/>
    <w:rsid w:val="008819F9"/>
    <w:rsid w:val="00881F3F"/>
    <w:rsid w:val="00882CD7"/>
    <w:rsid w:val="0089000F"/>
    <w:rsid w:val="0089107D"/>
    <w:rsid w:val="00891803"/>
    <w:rsid w:val="00891E0B"/>
    <w:rsid w:val="008927C7"/>
    <w:rsid w:val="00892F1A"/>
    <w:rsid w:val="00893C0F"/>
    <w:rsid w:val="00894245"/>
    <w:rsid w:val="008948AE"/>
    <w:rsid w:val="008959F7"/>
    <w:rsid w:val="0089741D"/>
    <w:rsid w:val="008A0E63"/>
    <w:rsid w:val="008A1597"/>
    <w:rsid w:val="008A2143"/>
    <w:rsid w:val="008A2768"/>
    <w:rsid w:val="008A287C"/>
    <w:rsid w:val="008A300B"/>
    <w:rsid w:val="008A3CCA"/>
    <w:rsid w:val="008A5DB8"/>
    <w:rsid w:val="008A678A"/>
    <w:rsid w:val="008B03FA"/>
    <w:rsid w:val="008B0C67"/>
    <w:rsid w:val="008B1CDE"/>
    <w:rsid w:val="008B27F7"/>
    <w:rsid w:val="008B39B0"/>
    <w:rsid w:val="008B449B"/>
    <w:rsid w:val="008B52A6"/>
    <w:rsid w:val="008B531A"/>
    <w:rsid w:val="008B5EDC"/>
    <w:rsid w:val="008C07BA"/>
    <w:rsid w:val="008C0E36"/>
    <w:rsid w:val="008C1418"/>
    <w:rsid w:val="008C1FA1"/>
    <w:rsid w:val="008C2C65"/>
    <w:rsid w:val="008C33B9"/>
    <w:rsid w:val="008C70CE"/>
    <w:rsid w:val="008C7E67"/>
    <w:rsid w:val="008D06F7"/>
    <w:rsid w:val="008D0A36"/>
    <w:rsid w:val="008D1F75"/>
    <w:rsid w:val="008D2F22"/>
    <w:rsid w:val="008D448E"/>
    <w:rsid w:val="008D610B"/>
    <w:rsid w:val="008D6774"/>
    <w:rsid w:val="008E0134"/>
    <w:rsid w:val="008E1FFB"/>
    <w:rsid w:val="008E2C20"/>
    <w:rsid w:val="008E318F"/>
    <w:rsid w:val="008E54BB"/>
    <w:rsid w:val="008E6770"/>
    <w:rsid w:val="008E6BDE"/>
    <w:rsid w:val="008E6E1E"/>
    <w:rsid w:val="008F0611"/>
    <w:rsid w:val="008F0FE1"/>
    <w:rsid w:val="008F138F"/>
    <w:rsid w:val="008F1B7C"/>
    <w:rsid w:val="008F2EF9"/>
    <w:rsid w:val="008F4639"/>
    <w:rsid w:val="008F58E6"/>
    <w:rsid w:val="00902779"/>
    <w:rsid w:val="00903A6F"/>
    <w:rsid w:val="00910A14"/>
    <w:rsid w:val="009114B1"/>
    <w:rsid w:val="00911A85"/>
    <w:rsid w:val="00914A59"/>
    <w:rsid w:val="00916498"/>
    <w:rsid w:val="00917D84"/>
    <w:rsid w:val="00920172"/>
    <w:rsid w:val="00921029"/>
    <w:rsid w:val="00921CFA"/>
    <w:rsid w:val="009220F1"/>
    <w:rsid w:val="00923213"/>
    <w:rsid w:val="00923334"/>
    <w:rsid w:val="00923BC0"/>
    <w:rsid w:val="00925FBA"/>
    <w:rsid w:val="00926403"/>
    <w:rsid w:val="00926949"/>
    <w:rsid w:val="00930277"/>
    <w:rsid w:val="00930D1E"/>
    <w:rsid w:val="00931123"/>
    <w:rsid w:val="00931959"/>
    <w:rsid w:val="00931A28"/>
    <w:rsid w:val="00931AB8"/>
    <w:rsid w:val="00932292"/>
    <w:rsid w:val="009324EF"/>
    <w:rsid w:val="0093281C"/>
    <w:rsid w:val="00933866"/>
    <w:rsid w:val="00933927"/>
    <w:rsid w:val="00936979"/>
    <w:rsid w:val="00937394"/>
    <w:rsid w:val="00940504"/>
    <w:rsid w:val="009408D5"/>
    <w:rsid w:val="00942AA3"/>
    <w:rsid w:val="00942F16"/>
    <w:rsid w:val="009461A6"/>
    <w:rsid w:val="00950677"/>
    <w:rsid w:val="00950E05"/>
    <w:rsid w:val="0095211A"/>
    <w:rsid w:val="00952373"/>
    <w:rsid w:val="0095318B"/>
    <w:rsid w:val="00953CF1"/>
    <w:rsid w:val="00954940"/>
    <w:rsid w:val="00956582"/>
    <w:rsid w:val="00957CE6"/>
    <w:rsid w:val="00960AA5"/>
    <w:rsid w:val="009617C5"/>
    <w:rsid w:val="00961E06"/>
    <w:rsid w:val="009633FF"/>
    <w:rsid w:val="00963537"/>
    <w:rsid w:val="00965241"/>
    <w:rsid w:val="0096655F"/>
    <w:rsid w:val="009719C6"/>
    <w:rsid w:val="00971D02"/>
    <w:rsid w:val="0097350B"/>
    <w:rsid w:val="00975588"/>
    <w:rsid w:val="00976AD7"/>
    <w:rsid w:val="00977C40"/>
    <w:rsid w:val="009810F4"/>
    <w:rsid w:val="00981313"/>
    <w:rsid w:val="00981783"/>
    <w:rsid w:val="00981E9A"/>
    <w:rsid w:val="00987177"/>
    <w:rsid w:val="00991375"/>
    <w:rsid w:val="00992FB6"/>
    <w:rsid w:val="009930FD"/>
    <w:rsid w:val="009946C4"/>
    <w:rsid w:val="009967CD"/>
    <w:rsid w:val="009A1B3E"/>
    <w:rsid w:val="009A3D64"/>
    <w:rsid w:val="009A5D49"/>
    <w:rsid w:val="009A5DE5"/>
    <w:rsid w:val="009A653E"/>
    <w:rsid w:val="009A6C54"/>
    <w:rsid w:val="009A71E6"/>
    <w:rsid w:val="009A730B"/>
    <w:rsid w:val="009B0EE3"/>
    <w:rsid w:val="009B393F"/>
    <w:rsid w:val="009B46CF"/>
    <w:rsid w:val="009B6AB3"/>
    <w:rsid w:val="009C076E"/>
    <w:rsid w:val="009C0F85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146D"/>
    <w:rsid w:val="009D1F80"/>
    <w:rsid w:val="009D27DC"/>
    <w:rsid w:val="009D2A78"/>
    <w:rsid w:val="009D3BB3"/>
    <w:rsid w:val="009D45A9"/>
    <w:rsid w:val="009D4848"/>
    <w:rsid w:val="009D5741"/>
    <w:rsid w:val="009D70A3"/>
    <w:rsid w:val="009D79D4"/>
    <w:rsid w:val="009E0319"/>
    <w:rsid w:val="009E0D07"/>
    <w:rsid w:val="009E16BD"/>
    <w:rsid w:val="009E1BF6"/>
    <w:rsid w:val="009E23C7"/>
    <w:rsid w:val="009E305A"/>
    <w:rsid w:val="009E37ED"/>
    <w:rsid w:val="009E3C9C"/>
    <w:rsid w:val="009E62FF"/>
    <w:rsid w:val="009E7FC8"/>
    <w:rsid w:val="009F07D7"/>
    <w:rsid w:val="009F2AAA"/>
    <w:rsid w:val="009F2F48"/>
    <w:rsid w:val="009F35B3"/>
    <w:rsid w:val="009F5B0C"/>
    <w:rsid w:val="00A00445"/>
    <w:rsid w:val="00A00C9F"/>
    <w:rsid w:val="00A01029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1AEB"/>
    <w:rsid w:val="00A24717"/>
    <w:rsid w:val="00A25DBD"/>
    <w:rsid w:val="00A26113"/>
    <w:rsid w:val="00A2747C"/>
    <w:rsid w:val="00A307AD"/>
    <w:rsid w:val="00A31C02"/>
    <w:rsid w:val="00A33496"/>
    <w:rsid w:val="00A339F9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502C4"/>
    <w:rsid w:val="00A51060"/>
    <w:rsid w:val="00A546C6"/>
    <w:rsid w:val="00A55E4D"/>
    <w:rsid w:val="00A60627"/>
    <w:rsid w:val="00A606F3"/>
    <w:rsid w:val="00A61888"/>
    <w:rsid w:val="00A62435"/>
    <w:rsid w:val="00A6373C"/>
    <w:rsid w:val="00A6435C"/>
    <w:rsid w:val="00A6504F"/>
    <w:rsid w:val="00A669D1"/>
    <w:rsid w:val="00A672C9"/>
    <w:rsid w:val="00A711B7"/>
    <w:rsid w:val="00A71C6E"/>
    <w:rsid w:val="00A72FFC"/>
    <w:rsid w:val="00A732B6"/>
    <w:rsid w:val="00A734E4"/>
    <w:rsid w:val="00A73579"/>
    <w:rsid w:val="00A7480D"/>
    <w:rsid w:val="00A74AFC"/>
    <w:rsid w:val="00A7571C"/>
    <w:rsid w:val="00A75B6E"/>
    <w:rsid w:val="00A81554"/>
    <w:rsid w:val="00A83337"/>
    <w:rsid w:val="00A834C7"/>
    <w:rsid w:val="00A83E94"/>
    <w:rsid w:val="00A84CC4"/>
    <w:rsid w:val="00A860E0"/>
    <w:rsid w:val="00A86990"/>
    <w:rsid w:val="00A91BB1"/>
    <w:rsid w:val="00A92E9B"/>
    <w:rsid w:val="00A93647"/>
    <w:rsid w:val="00A95850"/>
    <w:rsid w:val="00A95A7F"/>
    <w:rsid w:val="00A95F7A"/>
    <w:rsid w:val="00A96E2A"/>
    <w:rsid w:val="00AA094B"/>
    <w:rsid w:val="00AA17FA"/>
    <w:rsid w:val="00AA6056"/>
    <w:rsid w:val="00AA7B6A"/>
    <w:rsid w:val="00AB4734"/>
    <w:rsid w:val="00AB50F6"/>
    <w:rsid w:val="00AB69D2"/>
    <w:rsid w:val="00AB772D"/>
    <w:rsid w:val="00AB79AB"/>
    <w:rsid w:val="00AC11ED"/>
    <w:rsid w:val="00AC4800"/>
    <w:rsid w:val="00AC68D7"/>
    <w:rsid w:val="00AC733B"/>
    <w:rsid w:val="00AC79CC"/>
    <w:rsid w:val="00AD087A"/>
    <w:rsid w:val="00AD2A9C"/>
    <w:rsid w:val="00AD2FB8"/>
    <w:rsid w:val="00AD373E"/>
    <w:rsid w:val="00AD40B3"/>
    <w:rsid w:val="00AD5961"/>
    <w:rsid w:val="00AD5ED4"/>
    <w:rsid w:val="00AE0904"/>
    <w:rsid w:val="00AE1242"/>
    <w:rsid w:val="00AE1C90"/>
    <w:rsid w:val="00AE22B5"/>
    <w:rsid w:val="00AE2DFC"/>
    <w:rsid w:val="00AE3DB1"/>
    <w:rsid w:val="00AE4145"/>
    <w:rsid w:val="00AE4E43"/>
    <w:rsid w:val="00AE5440"/>
    <w:rsid w:val="00AF1060"/>
    <w:rsid w:val="00AF2EDE"/>
    <w:rsid w:val="00AF30E0"/>
    <w:rsid w:val="00AF3A66"/>
    <w:rsid w:val="00AF3A7F"/>
    <w:rsid w:val="00B021A4"/>
    <w:rsid w:val="00B02A05"/>
    <w:rsid w:val="00B02CE9"/>
    <w:rsid w:val="00B03B3B"/>
    <w:rsid w:val="00B063C0"/>
    <w:rsid w:val="00B06DE8"/>
    <w:rsid w:val="00B07A4A"/>
    <w:rsid w:val="00B109FC"/>
    <w:rsid w:val="00B113B1"/>
    <w:rsid w:val="00B11EFE"/>
    <w:rsid w:val="00B124C3"/>
    <w:rsid w:val="00B1299D"/>
    <w:rsid w:val="00B13092"/>
    <w:rsid w:val="00B16EB4"/>
    <w:rsid w:val="00B17509"/>
    <w:rsid w:val="00B20A3F"/>
    <w:rsid w:val="00B23668"/>
    <w:rsid w:val="00B2377B"/>
    <w:rsid w:val="00B2524F"/>
    <w:rsid w:val="00B2532A"/>
    <w:rsid w:val="00B26547"/>
    <w:rsid w:val="00B2659A"/>
    <w:rsid w:val="00B303B1"/>
    <w:rsid w:val="00B304C6"/>
    <w:rsid w:val="00B30B15"/>
    <w:rsid w:val="00B30BC4"/>
    <w:rsid w:val="00B31AB4"/>
    <w:rsid w:val="00B32399"/>
    <w:rsid w:val="00B338E9"/>
    <w:rsid w:val="00B3688F"/>
    <w:rsid w:val="00B41ECA"/>
    <w:rsid w:val="00B4456F"/>
    <w:rsid w:val="00B44F94"/>
    <w:rsid w:val="00B4568F"/>
    <w:rsid w:val="00B45CEE"/>
    <w:rsid w:val="00B463F1"/>
    <w:rsid w:val="00B47596"/>
    <w:rsid w:val="00B477C0"/>
    <w:rsid w:val="00B47B81"/>
    <w:rsid w:val="00B502F8"/>
    <w:rsid w:val="00B5080C"/>
    <w:rsid w:val="00B50AB9"/>
    <w:rsid w:val="00B50FEE"/>
    <w:rsid w:val="00B5110A"/>
    <w:rsid w:val="00B5156B"/>
    <w:rsid w:val="00B51B27"/>
    <w:rsid w:val="00B52249"/>
    <w:rsid w:val="00B52439"/>
    <w:rsid w:val="00B544A1"/>
    <w:rsid w:val="00B55BC4"/>
    <w:rsid w:val="00B605D3"/>
    <w:rsid w:val="00B61417"/>
    <w:rsid w:val="00B61D5E"/>
    <w:rsid w:val="00B62AC5"/>
    <w:rsid w:val="00B63ABB"/>
    <w:rsid w:val="00B659E7"/>
    <w:rsid w:val="00B67E89"/>
    <w:rsid w:val="00B7271B"/>
    <w:rsid w:val="00B72DCC"/>
    <w:rsid w:val="00B74018"/>
    <w:rsid w:val="00B748BD"/>
    <w:rsid w:val="00B77DD5"/>
    <w:rsid w:val="00B81157"/>
    <w:rsid w:val="00B8146F"/>
    <w:rsid w:val="00B82685"/>
    <w:rsid w:val="00B846C3"/>
    <w:rsid w:val="00B84810"/>
    <w:rsid w:val="00B8688A"/>
    <w:rsid w:val="00B87418"/>
    <w:rsid w:val="00B908EC"/>
    <w:rsid w:val="00B919B0"/>
    <w:rsid w:val="00B92716"/>
    <w:rsid w:val="00B929AA"/>
    <w:rsid w:val="00B92A73"/>
    <w:rsid w:val="00B938C6"/>
    <w:rsid w:val="00B94573"/>
    <w:rsid w:val="00B95DD8"/>
    <w:rsid w:val="00B9640D"/>
    <w:rsid w:val="00B96412"/>
    <w:rsid w:val="00B96CA6"/>
    <w:rsid w:val="00B9710C"/>
    <w:rsid w:val="00BA1C6C"/>
    <w:rsid w:val="00BA654D"/>
    <w:rsid w:val="00BA6606"/>
    <w:rsid w:val="00BA6A4E"/>
    <w:rsid w:val="00BA6CF8"/>
    <w:rsid w:val="00BB1B53"/>
    <w:rsid w:val="00BB208C"/>
    <w:rsid w:val="00BB2D3F"/>
    <w:rsid w:val="00BB3E86"/>
    <w:rsid w:val="00BB4C25"/>
    <w:rsid w:val="00BB6178"/>
    <w:rsid w:val="00BB6273"/>
    <w:rsid w:val="00BC1389"/>
    <w:rsid w:val="00BC3A15"/>
    <w:rsid w:val="00BC3A29"/>
    <w:rsid w:val="00BC4852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89A"/>
    <w:rsid w:val="00BE0AF7"/>
    <w:rsid w:val="00BE2BC5"/>
    <w:rsid w:val="00BE42F1"/>
    <w:rsid w:val="00BE6084"/>
    <w:rsid w:val="00BE6B8C"/>
    <w:rsid w:val="00BF03FA"/>
    <w:rsid w:val="00BF0FDC"/>
    <w:rsid w:val="00BF16C9"/>
    <w:rsid w:val="00BF1CC7"/>
    <w:rsid w:val="00BF1FE5"/>
    <w:rsid w:val="00BF38DC"/>
    <w:rsid w:val="00BF3CEB"/>
    <w:rsid w:val="00BF3E61"/>
    <w:rsid w:val="00BF6793"/>
    <w:rsid w:val="00C01081"/>
    <w:rsid w:val="00C0123B"/>
    <w:rsid w:val="00C02D8F"/>
    <w:rsid w:val="00C02FE2"/>
    <w:rsid w:val="00C033F1"/>
    <w:rsid w:val="00C04A1B"/>
    <w:rsid w:val="00C10B11"/>
    <w:rsid w:val="00C12357"/>
    <w:rsid w:val="00C13367"/>
    <w:rsid w:val="00C149C7"/>
    <w:rsid w:val="00C149D7"/>
    <w:rsid w:val="00C14F40"/>
    <w:rsid w:val="00C16224"/>
    <w:rsid w:val="00C165D1"/>
    <w:rsid w:val="00C16759"/>
    <w:rsid w:val="00C168F2"/>
    <w:rsid w:val="00C1700F"/>
    <w:rsid w:val="00C17CF1"/>
    <w:rsid w:val="00C20F77"/>
    <w:rsid w:val="00C216A8"/>
    <w:rsid w:val="00C27857"/>
    <w:rsid w:val="00C31A53"/>
    <w:rsid w:val="00C32985"/>
    <w:rsid w:val="00C33529"/>
    <w:rsid w:val="00C33C0C"/>
    <w:rsid w:val="00C35B5F"/>
    <w:rsid w:val="00C364C0"/>
    <w:rsid w:val="00C36879"/>
    <w:rsid w:val="00C368FD"/>
    <w:rsid w:val="00C4046A"/>
    <w:rsid w:val="00C40A29"/>
    <w:rsid w:val="00C426F0"/>
    <w:rsid w:val="00C440CE"/>
    <w:rsid w:val="00C44AE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0ABB"/>
    <w:rsid w:val="00C63252"/>
    <w:rsid w:val="00C634C3"/>
    <w:rsid w:val="00C64194"/>
    <w:rsid w:val="00C649E0"/>
    <w:rsid w:val="00C64F8B"/>
    <w:rsid w:val="00C65AB6"/>
    <w:rsid w:val="00C72815"/>
    <w:rsid w:val="00C761FD"/>
    <w:rsid w:val="00C771CC"/>
    <w:rsid w:val="00C81C42"/>
    <w:rsid w:val="00C8360D"/>
    <w:rsid w:val="00C85422"/>
    <w:rsid w:val="00C87A93"/>
    <w:rsid w:val="00C9291F"/>
    <w:rsid w:val="00C93B29"/>
    <w:rsid w:val="00C93BFB"/>
    <w:rsid w:val="00C94DE1"/>
    <w:rsid w:val="00C96F75"/>
    <w:rsid w:val="00C978AF"/>
    <w:rsid w:val="00CA071F"/>
    <w:rsid w:val="00CA11EF"/>
    <w:rsid w:val="00CA229A"/>
    <w:rsid w:val="00CA3690"/>
    <w:rsid w:val="00CA3DA3"/>
    <w:rsid w:val="00CA456E"/>
    <w:rsid w:val="00CA478B"/>
    <w:rsid w:val="00CA78F5"/>
    <w:rsid w:val="00CA7A1A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255"/>
    <w:rsid w:val="00CB53BB"/>
    <w:rsid w:val="00CB5F8A"/>
    <w:rsid w:val="00CB5FDC"/>
    <w:rsid w:val="00CB7857"/>
    <w:rsid w:val="00CB7902"/>
    <w:rsid w:val="00CC3B8F"/>
    <w:rsid w:val="00CC457A"/>
    <w:rsid w:val="00CC51F4"/>
    <w:rsid w:val="00CC585C"/>
    <w:rsid w:val="00CC5DB7"/>
    <w:rsid w:val="00CD04FA"/>
    <w:rsid w:val="00CD0B6E"/>
    <w:rsid w:val="00CD12B3"/>
    <w:rsid w:val="00CD1637"/>
    <w:rsid w:val="00CD1A66"/>
    <w:rsid w:val="00CD2992"/>
    <w:rsid w:val="00CD2F00"/>
    <w:rsid w:val="00CD49BB"/>
    <w:rsid w:val="00CD51B9"/>
    <w:rsid w:val="00CD51CD"/>
    <w:rsid w:val="00CD6417"/>
    <w:rsid w:val="00CD7450"/>
    <w:rsid w:val="00CE0D48"/>
    <w:rsid w:val="00CE5066"/>
    <w:rsid w:val="00CE51A6"/>
    <w:rsid w:val="00CE652C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4F28"/>
    <w:rsid w:val="00D0554C"/>
    <w:rsid w:val="00D057F1"/>
    <w:rsid w:val="00D05FE4"/>
    <w:rsid w:val="00D07624"/>
    <w:rsid w:val="00D07953"/>
    <w:rsid w:val="00D10518"/>
    <w:rsid w:val="00D11E7B"/>
    <w:rsid w:val="00D1289B"/>
    <w:rsid w:val="00D130F2"/>
    <w:rsid w:val="00D146F9"/>
    <w:rsid w:val="00D14CAA"/>
    <w:rsid w:val="00D167C2"/>
    <w:rsid w:val="00D16870"/>
    <w:rsid w:val="00D204B0"/>
    <w:rsid w:val="00D225F0"/>
    <w:rsid w:val="00D22E46"/>
    <w:rsid w:val="00D22FF7"/>
    <w:rsid w:val="00D30F57"/>
    <w:rsid w:val="00D31311"/>
    <w:rsid w:val="00D33393"/>
    <w:rsid w:val="00D33409"/>
    <w:rsid w:val="00D34D83"/>
    <w:rsid w:val="00D34DBB"/>
    <w:rsid w:val="00D36993"/>
    <w:rsid w:val="00D36B13"/>
    <w:rsid w:val="00D40194"/>
    <w:rsid w:val="00D4416E"/>
    <w:rsid w:val="00D44A96"/>
    <w:rsid w:val="00D44C07"/>
    <w:rsid w:val="00D45597"/>
    <w:rsid w:val="00D45BBC"/>
    <w:rsid w:val="00D501D8"/>
    <w:rsid w:val="00D5159A"/>
    <w:rsid w:val="00D557A3"/>
    <w:rsid w:val="00D55C89"/>
    <w:rsid w:val="00D60283"/>
    <w:rsid w:val="00D60338"/>
    <w:rsid w:val="00D60799"/>
    <w:rsid w:val="00D60946"/>
    <w:rsid w:val="00D614BB"/>
    <w:rsid w:val="00D619A9"/>
    <w:rsid w:val="00D63578"/>
    <w:rsid w:val="00D64C7C"/>
    <w:rsid w:val="00D6570B"/>
    <w:rsid w:val="00D66F10"/>
    <w:rsid w:val="00D70444"/>
    <w:rsid w:val="00D70C8D"/>
    <w:rsid w:val="00D71769"/>
    <w:rsid w:val="00D722A4"/>
    <w:rsid w:val="00D7312C"/>
    <w:rsid w:val="00D75049"/>
    <w:rsid w:val="00D774E0"/>
    <w:rsid w:val="00D84E36"/>
    <w:rsid w:val="00D85A0D"/>
    <w:rsid w:val="00D86FB7"/>
    <w:rsid w:val="00D91E5C"/>
    <w:rsid w:val="00D924F8"/>
    <w:rsid w:val="00D92BB2"/>
    <w:rsid w:val="00D93C94"/>
    <w:rsid w:val="00D93DA5"/>
    <w:rsid w:val="00D9486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5918"/>
    <w:rsid w:val="00DA736E"/>
    <w:rsid w:val="00DA7449"/>
    <w:rsid w:val="00DB0C71"/>
    <w:rsid w:val="00DB223A"/>
    <w:rsid w:val="00DB2673"/>
    <w:rsid w:val="00DB43FC"/>
    <w:rsid w:val="00DB560C"/>
    <w:rsid w:val="00DB68F2"/>
    <w:rsid w:val="00DB6CD2"/>
    <w:rsid w:val="00DC0A00"/>
    <w:rsid w:val="00DC1C21"/>
    <w:rsid w:val="00DC212E"/>
    <w:rsid w:val="00DC289C"/>
    <w:rsid w:val="00DC51B4"/>
    <w:rsid w:val="00DC598F"/>
    <w:rsid w:val="00DC69A6"/>
    <w:rsid w:val="00DC7F3A"/>
    <w:rsid w:val="00DD0681"/>
    <w:rsid w:val="00DD1E89"/>
    <w:rsid w:val="00DD2E38"/>
    <w:rsid w:val="00DD3735"/>
    <w:rsid w:val="00DD642D"/>
    <w:rsid w:val="00DD6468"/>
    <w:rsid w:val="00DD728A"/>
    <w:rsid w:val="00DE0F44"/>
    <w:rsid w:val="00DE27D7"/>
    <w:rsid w:val="00DE3749"/>
    <w:rsid w:val="00DE39CC"/>
    <w:rsid w:val="00DE3B47"/>
    <w:rsid w:val="00DE4ABB"/>
    <w:rsid w:val="00DE72DD"/>
    <w:rsid w:val="00DF065B"/>
    <w:rsid w:val="00DF0BFC"/>
    <w:rsid w:val="00DF0F77"/>
    <w:rsid w:val="00DF1B6C"/>
    <w:rsid w:val="00DF230A"/>
    <w:rsid w:val="00DF277D"/>
    <w:rsid w:val="00DF452B"/>
    <w:rsid w:val="00DF5725"/>
    <w:rsid w:val="00DF7BBA"/>
    <w:rsid w:val="00E0059A"/>
    <w:rsid w:val="00E00B3A"/>
    <w:rsid w:val="00E02C52"/>
    <w:rsid w:val="00E03DCD"/>
    <w:rsid w:val="00E05E38"/>
    <w:rsid w:val="00E06343"/>
    <w:rsid w:val="00E0644F"/>
    <w:rsid w:val="00E06544"/>
    <w:rsid w:val="00E10C0D"/>
    <w:rsid w:val="00E11224"/>
    <w:rsid w:val="00E12695"/>
    <w:rsid w:val="00E136EF"/>
    <w:rsid w:val="00E13EAB"/>
    <w:rsid w:val="00E151FE"/>
    <w:rsid w:val="00E15302"/>
    <w:rsid w:val="00E15C47"/>
    <w:rsid w:val="00E165A6"/>
    <w:rsid w:val="00E178B3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250"/>
    <w:rsid w:val="00E36A31"/>
    <w:rsid w:val="00E37B33"/>
    <w:rsid w:val="00E40BD5"/>
    <w:rsid w:val="00E4126E"/>
    <w:rsid w:val="00E41D79"/>
    <w:rsid w:val="00E43C94"/>
    <w:rsid w:val="00E44D47"/>
    <w:rsid w:val="00E451E2"/>
    <w:rsid w:val="00E45DDA"/>
    <w:rsid w:val="00E466E6"/>
    <w:rsid w:val="00E51FF5"/>
    <w:rsid w:val="00E53CDC"/>
    <w:rsid w:val="00E54330"/>
    <w:rsid w:val="00E54872"/>
    <w:rsid w:val="00E57319"/>
    <w:rsid w:val="00E57EAC"/>
    <w:rsid w:val="00E60189"/>
    <w:rsid w:val="00E62094"/>
    <w:rsid w:val="00E62385"/>
    <w:rsid w:val="00E62543"/>
    <w:rsid w:val="00E64920"/>
    <w:rsid w:val="00E64EFC"/>
    <w:rsid w:val="00E6750B"/>
    <w:rsid w:val="00E71734"/>
    <w:rsid w:val="00E72319"/>
    <w:rsid w:val="00E72C48"/>
    <w:rsid w:val="00E73B89"/>
    <w:rsid w:val="00E752D6"/>
    <w:rsid w:val="00E75D01"/>
    <w:rsid w:val="00E81183"/>
    <w:rsid w:val="00E82050"/>
    <w:rsid w:val="00E82365"/>
    <w:rsid w:val="00E84207"/>
    <w:rsid w:val="00E91354"/>
    <w:rsid w:val="00E94EFD"/>
    <w:rsid w:val="00E957E5"/>
    <w:rsid w:val="00E965DF"/>
    <w:rsid w:val="00EA06C7"/>
    <w:rsid w:val="00EA0897"/>
    <w:rsid w:val="00EA0A0E"/>
    <w:rsid w:val="00EA121B"/>
    <w:rsid w:val="00EA34E2"/>
    <w:rsid w:val="00EA3F24"/>
    <w:rsid w:val="00EA42B5"/>
    <w:rsid w:val="00EA4358"/>
    <w:rsid w:val="00EA45A6"/>
    <w:rsid w:val="00EA5360"/>
    <w:rsid w:val="00EA643E"/>
    <w:rsid w:val="00EA66FA"/>
    <w:rsid w:val="00EA733C"/>
    <w:rsid w:val="00EA7545"/>
    <w:rsid w:val="00EA77F2"/>
    <w:rsid w:val="00EB2795"/>
    <w:rsid w:val="00EB39D9"/>
    <w:rsid w:val="00EB5172"/>
    <w:rsid w:val="00EB6A21"/>
    <w:rsid w:val="00EC17BD"/>
    <w:rsid w:val="00EC1FAF"/>
    <w:rsid w:val="00EC1FD6"/>
    <w:rsid w:val="00EC27DF"/>
    <w:rsid w:val="00EC334E"/>
    <w:rsid w:val="00ED1B68"/>
    <w:rsid w:val="00ED26F9"/>
    <w:rsid w:val="00ED2AFE"/>
    <w:rsid w:val="00ED3A12"/>
    <w:rsid w:val="00ED444D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7EB"/>
    <w:rsid w:val="00EE6D14"/>
    <w:rsid w:val="00EF03B8"/>
    <w:rsid w:val="00EF31FB"/>
    <w:rsid w:val="00EF4321"/>
    <w:rsid w:val="00EF44AA"/>
    <w:rsid w:val="00EF4543"/>
    <w:rsid w:val="00EF6CF5"/>
    <w:rsid w:val="00EF745F"/>
    <w:rsid w:val="00EF7943"/>
    <w:rsid w:val="00F0176B"/>
    <w:rsid w:val="00F02B99"/>
    <w:rsid w:val="00F0394F"/>
    <w:rsid w:val="00F03BDD"/>
    <w:rsid w:val="00F0408A"/>
    <w:rsid w:val="00F05442"/>
    <w:rsid w:val="00F056DE"/>
    <w:rsid w:val="00F06C06"/>
    <w:rsid w:val="00F07306"/>
    <w:rsid w:val="00F07447"/>
    <w:rsid w:val="00F07D58"/>
    <w:rsid w:val="00F10911"/>
    <w:rsid w:val="00F10965"/>
    <w:rsid w:val="00F117C7"/>
    <w:rsid w:val="00F14462"/>
    <w:rsid w:val="00F156FF"/>
    <w:rsid w:val="00F15C1F"/>
    <w:rsid w:val="00F163CD"/>
    <w:rsid w:val="00F1787A"/>
    <w:rsid w:val="00F274B6"/>
    <w:rsid w:val="00F2774F"/>
    <w:rsid w:val="00F277E7"/>
    <w:rsid w:val="00F30142"/>
    <w:rsid w:val="00F305C5"/>
    <w:rsid w:val="00F30CC1"/>
    <w:rsid w:val="00F30F0B"/>
    <w:rsid w:val="00F31931"/>
    <w:rsid w:val="00F33B47"/>
    <w:rsid w:val="00F33DEC"/>
    <w:rsid w:val="00F411F5"/>
    <w:rsid w:val="00F41471"/>
    <w:rsid w:val="00F417B7"/>
    <w:rsid w:val="00F423D1"/>
    <w:rsid w:val="00F43B4F"/>
    <w:rsid w:val="00F447E1"/>
    <w:rsid w:val="00F44F13"/>
    <w:rsid w:val="00F45431"/>
    <w:rsid w:val="00F459A5"/>
    <w:rsid w:val="00F46365"/>
    <w:rsid w:val="00F46A26"/>
    <w:rsid w:val="00F506EF"/>
    <w:rsid w:val="00F51E31"/>
    <w:rsid w:val="00F51FD8"/>
    <w:rsid w:val="00F5349C"/>
    <w:rsid w:val="00F55810"/>
    <w:rsid w:val="00F55870"/>
    <w:rsid w:val="00F55C4B"/>
    <w:rsid w:val="00F56DB8"/>
    <w:rsid w:val="00F61CEF"/>
    <w:rsid w:val="00F61E44"/>
    <w:rsid w:val="00F6219A"/>
    <w:rsid w:val="00F7152F"/>
    <w:rsid w:val="00F7201D"/>
    <w:rsid w:val="00F727CA"/>
    <w:rsid w:val="00F7444B"/>
    <w:rsid w:val="00F761B0"/>
    <w:rsid w:val="00F76C45"/>
    <w:rsid w:val="00F77288"/>
    <w:rsid w:val="00F80475"/>
    <w:rsid w:val="00F80B66"/>
    <w:rsid w:val="00F8264F"/>
    <w:rsid w:val="00F82B3B"/>
    <w:rsid w:val="00F82BD6"/>
    <w:rsid w:val="00F8520F"/>
    <w:rsid w:val="00F91970"/>
    <w:rsid w:val="00F91BD5"/>
    <w:rsid w:val="00F93272"/>
    <w:rsid w:val="00F968A4"/>
    <w:rsid w:val="00F96CA3"/>
    <w:rsid w:val="00FA2FA4"/>
    <w:rsid w:val="00FA4EA0"/>
    <w:rsid w:val="00FA59A3"/>
    <w:rsid w:val="00FA6170"/>
    <w:rsid w:val="00FA61CE"/>
    <w:rsid w:val="00FA7074"/>
    <w:rsid w:val="00FA794A"/>
    <w:rsid w:val="00FB0DE8"/>
    <w:rsid w:val="00FB0FFE"/>
    <w:rsid w:val="00FB1B61"/>
    <w:rsid w:val="00FB3B87"/>
    <w:rsid w:val="00FB5543"/>
    <w:rsid w:val="00FB62FF"/>
    <w:rsid w:val="00FB72F2"/>
    <w:rsid w:val="00FB7913"/>
    <w:rsid w:val="00FC062B"/>
    <w:rsid w:val="00FC0805"/>
    <w:rsid w:val="00FC19EA"/>
    <w:rsid w:val="00FC311E"/>
    <w:rsid w:val="00FC3496"/>
    <w:rsid w:val="00FC6C09"/>
    <w:rsid w:val="00FD3109"/>
    <w:rsid w:val="00FD36AB"/>
    <w:rsid w:val="00FD44E0"/>
    <w:rsid w:val="00FD5913"/>
    <w:rsid w:val="00FE1364"/>
    <w:rsid w:val="00FE2418"/>
    <w:rsid w:val="00FE2BCC"/>
    <w:rsid w:val="00FE3479"/>
    <w:rsid w:val="00FE3994"/>
    <w:rsid w:val="00FE3E82"/>
    <w:rsid w:val="00FE5959"/>
    <w:rsid w:val="00FE5A35"/>
    <w:rsid w:val="00FE69F8"/>
    <w:rsid w:val="00FE7DB8"/>
    <w:rsid w:val="00FF037D"/>
    <w:rsid w:val="00FF25E6"/>
    <w:rsid w:val="00FF40B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8948AE"/>
  </w:style>
  <w:style w:type="character" w:customStyle="1" w:styleId="af7">
    <w:name w:val="Цветовое выделение"/>
    <w:uiPriority w:val="99"/>
    <w:rsid w:val="008948AE"/>
    <w:rPr>
      <w:b/>
      <w:bCs/>
      <w:color w:val="26282F"/>
    </w:rPr>
  </w:style>
  <w:style w:type="paragraph" w:customStyle="1" w:styleId="af8">
    <w:name w:val="Текст информации об изменениях"/>
    <w:basedOn w:val="a"/>
    <w:next w:val="a"/>
    <w:uiPriority w:val="99"/>
    <w:rsid w:val="008948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948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Подзаголовок для информации об изменениях"/>
    <w:basedOn w:val="af8"/>
    <w:next w:val="a"/>
    <w:uiPriority w:val="99"/>
    <w:rsid w:val="008948AE"/>
    <w:rPr>
      <w:b/>
      <w:bCs/>
    </w:rPr>
  </w:style>
  <w:style w:type="character" w:customStyle="1" w:styleId="afb">
    <w:name w:val="Цветовое выделение для Текст"/>
    <w:uiPriority w:val="99"/>
    <w:rsid w:val="00894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8948AE"/>
  </w:style>
  <w:style w:type="character" w:customStyle="1" w:styleId="af7">
    <w:name w:val="Цветовое выделение"/>
    <w:uiPriority w:val="99"/>
    <w:rsid w:val="008948AE"/>
    <w:rPr>
      <w:b/>
      <w:bCs/>
      <w:color w:val="26282F"/>
    </w:rPr>
  </w:style>
  <w:style w:type="paragraph" w:customStyle="1" w:styleId="af8">
    <w:name w:val="Текст информации об изменениях"/>
    <w:basedOn w:val="a"/>
    <w:next w:val="a"/>
    <w:uiPriority w:val="99"/>
    <w:rsid w:val="008948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948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Подзаголовок для информации об изменениях"/>
    <w:basedOn w:val="af8"/>
    <w:next w:val="a"/>
    <w:uiPriority w:val="99"/>
    <w:rsid w:val="008948AE"/>
    <w:rPr>
      <w:b/>
      <w:bCs/>
    </w:rPr>
  </w:style>
  <w:style w:type="character" w:customStyle="1" w:styleId="afb">
    <w:name w:val="Цветовое выделение для Текст"/>
    <w:uiPriority w:val="99"/>
    <w:rsid w:val="008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C608-3067-42E8-8AD5-A5CAC8CD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user</cp:lastModifiedBy>
  <cp:revision>184</cp:revision>
  <cp:lastPrinted>2022-07-21T09:17:00Z</cp:lastPrinted>
  <dcterms:created xsi:type="dcterms:W3CDTF">2022-04-04T06:57:00Z</dcterms:created>
  <dcterms:modified xsi:type="dcterms:W3CDTF">2022-10-17T13:24:00Z</dcterms:modified>
</cp:coreProperties>
</file>